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Sports In USPC </w:t>
      </w:r>
    </w:p>
    <w:p>
      <w:pPr>
        <w:pStyle w:val="Questions"/>
      </w:pPr>
      <w:r>
        <w:t xml:space="preserve">1. PEROCOSSOL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SDARGEES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GTNEENIV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HOSW JNIPGMU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ETRWSEN EDASRESG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IZUQ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EGAMS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LOTTNHTAER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OXF TNHINUG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NAIVLGUT 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Sports In USPC </dc:title>
  <dcterms:created xsi:type="dcterms:W3CDTF">2021-10-11T09:14:50Z</dcterms:created>
  <dcterms:modified xsi:type="dcterms:W3CDTF">2021-10-11T09:14:50Z</dcterms:modified>
</cp:coreProperties>
</file>