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Horse Tack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Medium"/>
      </w:pPr>
      <w:r>
        <w:t xml:space="preserve">   bareback    </w:t>
      </w:r>
      <w:r>
        <w:t xml:space="preserve">   bit    </w:t>
      </w:r>
      <w:r>
        <w:t xml:space="preserve">   bridle    </w:t>
      </w:r>
      <w:r>
        <w:t xml:space="preserve">   cantle    </w:t>
      </w:r>
      <w:r>
        <w:t xml:space="preserve">   english    </w:t>
      </w:r>
      <w:r>
        <w:t xml:space="preserve">   halter    </w:t>
      </w:r>
      <w:r>
        <w:t xml:space="preserve">   leg boots    </w:t>
      </w:r>
      <w:r>
        <w:t xml:space="preserve">   leg raps    </w:t>
      </w:r>
      <w:r>
        <w:t xml:space="preserve">   reins    </w:t>
      </w:r>
      <w:r>
        <w:t xml:space="preserve">   saddle    </w:t>
      </w:r>
      <w:r>
        <w:t xml:space="preserve">   saddle pad    </w:t>
      </w:r>
      <w:r>
        <w:t xml:space="preserve">   western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Horse Tack</dc:title>
  <dcterms:created xsi:type="dcterms:W3CDTF">2021-10-11T09:15:12Z</dcterms:created>
  <dcterms:modified xsi:type="dcterms:W3CDTF">2021-10-11T09:15:12Z</dcterms:modified>
</cp:coreProperties>
</file>