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Horse Terminology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Horse equipment.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padded leather seat for the rider of a horse.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way an animal moves.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offspring of a male horse.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member of the horse family that is 14.2 hands or more tall.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Footrests hung from the saddle.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shorter horse with long ears.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male Donkey or Mule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mature female horse or pony.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Specific colors or patterns on a horse that helps classify a horse.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type of horse used for work.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art of riding on horse back.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horse used to pull a lot of weight.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type of horse used for riding.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member of the horse family that is less than 14.2 hands tall.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adult male horse or pony.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female donkey or mule.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horse that is a cross between a jack and a mare.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unit of measurement that is used to measure a horses height.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Terminology </dc:title>
  <dcterms:created xsi:type="dcterms:W3CDTF">2021-10-11T09:15:42Z</dcterms:created>
  <dcterms:modified xsi:type="dcterms:W3CDTF">2021-10-11T09:15:42Z</dcterms:modified>
</cp:coreProperties>
</file>