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Horse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fastest gait (speed) of the horse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long hair that grows on your horse's neck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large, white spot on your horse's forehead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you yell when you enter the arena?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two-beat gait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piece of equipment the horse wears on it's head when being ridden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inches are there in one hand?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orange coloured horse. Also the word for the scabby bump on the inside of a horse's leg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you put your feet in while you are riding?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can you tell by looking at your horse's teeth?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you're trotting, what is it called when you stand up and down?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person who trims the horse's hooves (also called blacksmith)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equine that is under 14.2 hands tall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mane for a baby horse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Words</dc:title>
  <dcterms:created xsi:type="dcterms:W3CDTF">2021-10-11T09:14:39Z</dcterms:created>
  <dcterms:modified xsi:type="dcterms:W3CDTF">2021-10-11T09:14:39Z</dcterms:modified>
</cp:coreProperties>
</file>