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Horse and Rider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indians    </w:t>
      </w:r>
      <w:r>
        <w:t xml:space="preserve">   cowboy    </w:t>
      </w:r>
      <w:r>
        <w:t xml:space="preserve">   cowgirl    </w:t>
      </w:r>
      <w:r>
        <w:t xml:space="preserve">   horse    </w:t>
      </w:r>
      <w:r>
        <w:t xml:space="preserve">   hat    </w:t>
      </w:r>
      <w:r>
        <w:t xml:space="preserve">   boots    </w:t>
      </w:r>
      <w:r>
        <w:t xml:space="preserve">   horse shoes    </w:t>
      </w:r>
      <w:r>
        <w:t xml:space="preserve">   tack    </w:t>
      </w:r>
      <w:r>
        <w:t xml:space="preserve">   bit    </w:t>
      </w:r>
      <w:r>
        <w:t xml:space="preserve">   reins    </w:t>
      </w:r>
      <w:r>
        <w:t xml:space="preserve">   lead rope    </w:t>
      </w:r>
      <w:r>
        <w:t xml:space="preserve">   blanket    </w:t>
      </w:r>
      <w:r>
        <w:t xml:space="preserve">   bridle    </w:t>
      </w:r>
      <w:r>
        <w:t xml:space="preserve">   halter    </w:t>
      </w:r>
      <w:r>
        <w:t xml:space="preserve">   saddle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and Rider</dc:title>
  <dcterms:created xsi:type="dcterms:W3CDTF">2021-10-11T09:14:10Z</dcterms:created>
  <dcterms:modified xsi:type="dcterms:W3CDTF">2021-10-11T09:14:10Z</dcterms:modified>
</cp:coreProperties>
</file>