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hay    </w:t>
      </w:r>
      <w:r>
        <w:t xml:space="preserve">   jods    </w:t>
      </w:r>
      <w:r>
        <w:t xml:space="preserve">   breeches    </w:t>
      </w:r>
      <w:r>
        <w:t xml:space="preserve">   helmet    </w:t>
      </w:r>
      <w:r>
        <w:t xml:space="preserve">   boots    </w:t>
      </w:r>
      <w:r>
        <w:t xml:space="preserve">   braids    </w:t>
      </w:r>
      <w:r>
        <w:t xml:space="preserve">   hunter    </w:t>
      </w:r>
      <w:r>
        <w:t xml:space="preserve">   jumper    </w:t>
      </w:r>
      <w:r>
        <w:t xml:space="preserve">   throat    </w:t>
      </w:r>
      <w:r>
        <w:t xml:space="preserve">   cheek    </w:t>
      </w:r>
      <w:r>
        <w:t xml:space="preserve">   nostril    </w:t>
      </w:r>
      <w:r>
        <w:t xml:space="preserve">   muzzle    </w:t>
      </w:r>
      <w:r>
        <w:t xml:space="preserve">   face    </w:t>
      </w:r>
      <w:r>
        <w:t xml:space="preserve">   eye    </w:t>
      </w:r>
      <w:r>
        <w:t xml:space="preserve">   forehead    </w:t>
      </w:r>
      <w:r>
        <w:t xml:space="preserve">   forelock    </w:t>
      </w:r>
      <w:r>
        <w:t xml:space="preserve">   ear    </w:t>
      </w:r>
      <w:r>
        <w:t xml:space="preserve">   poll    </w:t>
      </w:r>
      <w:r>
        <w:t xml:space="preserve">   crest    </w:t>
      </w:r>
      <w:r>
        <w:t xml:space="preserve">   withers    </w:t>
      </w:r>
      <w:r>
        <w:t xml:space="preserve">   barrel    </w:t>
      </w:r>
      <w:r>
        <w:t xml:space="preserve">   back    </w:t>
      </w:r>
      <w:r>
        <w:t xml:space="preserve">   croup    </w:t>
      </w:r>
      <w:r>
        <w:t xml:space="preserve">   hip    </w:t>
      </w:r>
      <w:r>
        <w:t xml:space="preserve">   chest    </w:t>
      </w:r>
      <w:r>
        <w:t xml:space="preserve">   pastern    </w:t>
      </w:r>
      <w:r>
        <w:t xml:space="preserve">   knee    </w:t>
      </w:r>
      <w:r>
        <w:t xml:space="preserve">   fetlock    </w:t>
      </w:r>
      <w:r>
        <w:t xml:space="preserve">   chestnut    </w:t>
      </w:r>
      <w:r>
        <w:t xml:space="preserve">   cannon    </w:t>
      </w:r>
      <w:r>
        <w:t xml:space="preserve">   hock    </w:t>
      </w:r>
      <w:r>
        <w:t xml:space="preserve">   dock    </w:t>
      </w:r>
      <w:r>
        <w:t xml:space="preserve">   hoof pick    </w:t>
      </w:r>
      <w:r>
        <w:t xml:space="preserve">   sponge    </w:t>
      </w:r>
      <w:r>
        <w:t xml:space="preserve">   tail    </w:t>
      </w:r>
      <w:r>
        <w:t xml:space="preserve">   mane    </w:t>
      </w:r>
      <w:r>
        <w:t xml:space="preserve">   comb    </w:t>
      </w:r>
      <w:r>
        <w:t xml:space="preserve">   face brush    </w:t>
      </w:r>
      <w:r>
        <w:t xml:space="preserve">   body brush    </w:t>
      </w:r>
      <w:r>
        <w:t xml:space="preserve">   dandy brush    </w:t>
      </w:r>
      <w:r>
        <w:t xml:space="preserve">   curry comb    </w:t>
      </w:r>
      <w:r>
        <w:t xml:space="preserve">   noseband    </w:t>
      </w:r>
      <w:r>
        <w:t xml:space="preserve">   bit    </w:t>
      </w:r>
      <w:r>
        <w:t xml:space="preserve">   brow band    </w:t>
      </w:r>
      <w:r>
        <w:t xml:space="preserve">   crown piece    </w:t>
      </w:r>
      <w:r>
        <w:t xml:space="preserve">   throat latch    </w:t>
      </w:r>
      <w:r>
        <w:t xml:space="preserve">   cheek piece    </w:t>
      </w:r>
      <w:r>
        <w:t xml:space="preserve">   reins    </w:t>
      </w:r>
      <w:r>
        <w:t xml:space="preserve">   panel    </w:t>
      </w:r>
      <w:r>
        <w:t xml:space="preserve">   cantle    </w:t>
      </w:r>
      <w:r>
        <w:t xml:space="preserve">   stirrup leather    </w:t>
      </w:r>
      <w:r>
        <w:t xml:space="preserve">   stirrup iron    </w:t>
      </w:r>
      <w:r>
        <w:t xml:space="preserve">   buckle guard    </w:t>
      </w:r>
      <w:r>
        <w:t xml:space="preserve">   billet    </w:t>
      </w:r>
      <w:r>
        <w:t xml:space="preserve">   flap    </w:t>
      </w:r>
      <w:r>
        <w:t xml:space="preserve">   skirt    </w:t>
      </w:r>
      <w:r>
        <w:t xml:space="preserve">   pad    </w:t>
      </w:r>
      <w:r>
        <w:t xml:space="preserve">   girth    </w:t>
      </w:r>
      <w:r>
        <w:t xml:space="preserve">   knee roll    </w:t>
      </w:r>
      <w:r>
        <w:t xml:space="preserve">   seat    </w:t>
      </w:r>
      <w:r>
        <w:t xml:space="preserve">   pommel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cross word</dc:title>
  <dcterms:created xsi:type="dcterms:W3CDTF">2021-10-11T09:14:15Z</dcterms:created>
  <dcterms:modified xsi:type="dcterms:W3CDTF">2021-10-11T09:14:15Z</dcterms:modified>
</cp:coreProperties>
</file>