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Bit    </w:t>
      </w:r>
      <w:r>
        <w:t xml:space="preserve">   Bridle    </w:t>
      </w:r>
      <w:r>
        <w:t xml:space="preserve">   Canter    </w:t>
      </w:r>
      <w:r>
        <w:t xml:space="preserve">   Colt    </w:t>
      </w:r>
      <w:r>
        <w:t xml:space="preserve">   Conformation    </w:t>
      </w:r>
      <w:r>
        <w:t xml:space="preserve">   Dressage    </w:t>
      </w:r>
      <w:r>
        <w:t xml:space="preserve">   Endurance    </w:t>
      </w:r>
      <w:r>
        <w:t xml:space="preserve">   Equestrian    </w:t>
      </w:r>
      <w:r>
        <w:t xml:space="preserve">   Equine    </w:t>
      </w:r>
      <w:r>
        <w:t xml:space="preserve">   Eventing    </w:t>
      </w:r>
      <w:r>
        <w:t xml:space="preserve">   Filly    </w:t>
      </w:r>
      <w:r>
        <w:t xml:space="preserve">   Foal    </w:t>
      </w:r>
      <w:r>
        <w:t xml:space="preserve">   Gait    </w:t>
      </w:r>
      <w:r>
        <w:t xml:space="preserve">   Gelding    </w:t>
      </w:r>
      <w:r>
        <w:t xml:space="preserve">   Hand    </w:t>
      </w:r>
      <w:r>
        <w:t xml:space="preserve">   Hoof    </w:t>
      </w:r>
      <w:r>
        <w:t xml:space="preserve">   Horse    </w:t>
      </w:r>
      <w:r>
        <w:t xml:space="preserve">   Horse show    </w:t>
      </w:r>
      <w:r>
        <w:t xml:space="preserve">   Hunter    </w:t>
      </w:r>
      <w:r>
        <w:t xml:space="preserve">   Jump    </w:t>
      </w:r>
      <w:r>
        <w:t xml:space="preserve">   jumper    </w:t>
      </w:r>
      <w:r>
        <w:t xml:space="preserve">   Lame    </w:t>
      </w:r>
      <w:r>
        <w:t xml:space="preserve">   Mane    </w:t>
      </w:r>
      <w:r>
        <w:t xml:space="preserve">   Mare    </w:t>
      </w:r>
      <w:r>
        <w:t xml:space="preserve">   Pony    </w:t>
      </w:r>
      <w:r>
        <w:t xml:space="preserve">   Quarter Horse    </w:t>
      </w:r>
      <w:r>
        <w:t xml:space="preserve">   Racing    </w:t>
      </w:r>
      <w:r>
        <w:t xml:space="preserve">   Saddle    </w:t>
      </w:r>
      <w:r>
        <w:t xml:space="preserve">   Saddle Pad    </w:t>
      </w:r>
      <w:r>
        <w:t xml:space="preserve">   Stallion    </w:t>
      </w:r>
      <w:r>
        <w:t xml:space="preserve">   Tack    </w:t>
      </w:r>
      <w:r>
        <w:t xml:space="preserve">   Tail    </w:t>
      </w:r>
      <w:r>
        <w:t xml:space="preserve">   Thoroughbred    </w:t>
      </w:r>
      <w:r>
        <w:t xml:space="preserve">   Trot    </w:t>
      </w:r>
      <w:r>
        <w:t xml:space="preserve">   Walk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</dc:title>
  <dcterms:created xsi:type="dcterms:W3CDTF">2021-10-11T09:15:15Z</dcterms:created>
  <dcterms:modified xsi:type="dcterms:W3CDTF">2021-10-11T09:15:15Z</dcterms:modified>
</cp:coreProperties>
</file>