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Manure    </w:t>
      </w:r>
      <w:r>
        <w:t xml:space="preserve">   Pritty    </w:t>
      </w:r>
      <w:r>
        <w:t xml:space="preserve">   Dressage    </w:t>
      </w:r>
      <w:r>
        <w:t xml:space="preserve">   Show jumping    </w:t>
      </w:r>
      <w:r>
        <w:t xml:space="preserve">   Riding    </w:t>
      </w:r>
      <w:r>
        <w:t xml:space="preserve">   Funny    </w:t>
      </w:r>
      <w:r>
        <w:t xml:space="preserve">   Yearling    </w:t>
      </w:r>
      <w:r>
        <w:t xml:space="preserve">   Foal    </w:t>
      </w:r>
      <w:r>
        <w:t xml:space="preserve">   Filly    </w:t>
      </w:r>
      <w:r>
        <w:t xml:space="preserve">   Flowers    </w:t>
      </w:r>
      <w:r>
        <w:t xml:space="preserve">   Pony    </w:t>
      </w:r>
      <w:r>
        <w:t xml:space="preserve">   Horseshoe    </w:t>
      </w:r>
      <w:r>
        <w:t xml:space="preserve">   Coat    </w:t>
      </w:r>
      <w:r>
        <w:t xml:space="preserve">   Eat    </w:t>
      </w:r>
      <w:r>
        <w:t xml:space="preserve">   Grass    </w:t>
      </w:r>
      <w:r>
        <w:t xml:space="preserve">   Tail    </w:t>
      </w:r>
      <w:r>
        <w:t xml:space="preserve">   Mane    </w:t>
      </w:r>
      <w:r>
        <w:t xml:space="preserve">   Cool    </w:t>
      </w:r>
      <w:r>
        <w:t xml:space="preserve">   Gold    </w:t>
      </w:r>
      <w:r>
        <w:t xml:space="preserve">   Jewel    </w:t>
      </w:r>
      <w:r>
        <w:t xml:space="preserve">   Merlin    </w:t>
      </w:r>
      <w:r>
        <w:t xml:space="preserve">   Buck    </w:t>
      </w:r>
      <w:r>
        <w:t xml:space="preserve">   Rear    </w:t>
      </w:r>
      <w:r>
        <w:t xml:space="preserve">   Fast    </w:t>
      </w:r>
      <w:r>
        <w:t xml:space="preserve">   Beautiful    </w:t>
      </w:r>
      <w:r>
        <w:t xml:space="preserve">   Free    </w:t>
      </w:r>
      <w:r>
        <w:t xml:space="preserve">   Wild    </w:t>
      </w:r>
      <w:r>
        <w:t xml:space="preserve">   Canter    </w:t>
      </w:r>
      <w:r>
        <w:t xml:space="preserve">   Gallop    </w:t>
      </w:r>
      <w:r>
        <w:t xml:space="preserve">   Walk    </w:t>
      </w:r>
      <w:r>
        <w:t xml:space="preserve">   Trot    </w:t>
      </w:r>
      <w:r>
        <w:t xml:space="preserve">   Muzzle    </w:t>
      </w:r>
      <w:r>
        <w:t xml:space="preserve">   Hoof    </w:t>
      </w:r>
      <w:r>
        <w:t xml:space="preserve">   Hay    </w:t>
      </w:r>
      <w:r>
        <w:t xml:space="preserve">   Tack    </w:t>
      </w:r>
      <w:r>
        <w:t xml:space="preserve">   Horses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2021-10-11T09:15:00Z</dcterms:created>
  <dcterms:modified xsi:type="dcterms:W3CDTF">2021-10-11T09:15:00Z</dcterms:modified>
</cp:coreProperties>
</file>