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Horses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Lolly    </w:t>
      </w:r>
      <w:r>
        <w:t xml:space="preserve">   Midnight    </w:t>
      </w:r>
      <w:r>
        <w:t xml:space="preserve">   Astro    </w:t>
      </w:r>
      <w:r>
        <w:t xml:space="preserve">   Pumpkin    </w:t>
      </w:r>
      <w:r>
        <w:t xml:space="preserve">   Jupiter    </w:t>
      </w:r>
      <w:r>
        <w:t xml:space="preserve">   Strike    </w:t>
      </w:r>
      <w:r>
        <w:t xml:space="preserve">   Journey    </w:t>
      </w:r>
      <w:r>
        <w:t xml:space="preserve">   Harry    </w:t>
      </w:r>
      <w:r>
        <w:t xml:space="preserve">   Sitarra    </w:t>
      </w:r>
      <w:r>
        <w:t xml:space="preserve">   Shilo    </w:t>
      </w:r>
      <w:r>
        <w:t xml:space="preserve">   Annabelle    </w:t>
      </w:r>
      <w:r>
        <w:t xml:space="preserve">   Candy    </w:t>
      </w:r>
      <w:r>
        <w:t xml:space="preserve">   Sky    </w:t>
      </w:r>
      <w:r>
        <w:t xml:space="preserve">   Tomahawk    </w:t>
      </w:r>
      <w:r>
        <w:t xml:space="preserve">   Grey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Horses</dc:title>
  <dcterms:created xsi:type="dcterms:W3CDTF">2021-10-11T09:16:21Z</dcterms:created>
  <dcterms:modified xsi:type="dcterms:W3CDTF">2021-10-11T09:16:21Z</dcterms:modified>
</cp:coreProperties>
</file>