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Mare    </w:t>
      </w:r>
      <w:r>
        <w:t xml:space="preserve">   Stallion    </w:t>
      </w:r>
      <w:r>
        <w:t xml:space="preserve">   Filly    </w:t>
      </w:r>
      <w:r>
        <w:t xml:space="preserve">   Foal    </w:t>
      </w:r>
      <w:r>
        <w:t xml:space="preserve">   Buck    </w:t>
      </w:r>
      <w:r>
        <w:t xml:space="preserve">   Rear    </w:t>
      </w:r>
      <w:r>
        <w:t xml:space="preserve">   Horses are Awesome    </w:t>
      </w:r>
      <w:r>
        <w:t xml:space="preserve">   Tack    </w:t>
      </w:r>
      <w:r>
        <w:t xml:space="preserve">   Tail    </w:t>
      </w:r>
      <w:r>
        <w:t xml:space="preserve">   Mane    </w:t>
      </w:r>
      <w:r>
        <w:t xml:space="preserve">   Withers    </w:t>
      </w:r>
      <w:r>
        <w:t xml:space="preserve">   Hoof    </w:t>
      </w:r>
      <w:r>
        <w:t xml:space="preserve">   Woods    </w:t>
      </w:r>
      <w:r>
        <w:t xml:space="preserve">   Hack    </w:t>
      </w:r>
      <w:r>
        <w:t xml:space="preserve">   Connemara    </w:t>
      </w:r>
      <w:r>
        <w:t xml:space="preserve">   Cob    </w:t>
      </w:r>
      <w:r>
        <w:t xml:space="preserve">   Shire    </w:t>
      </w:r>
      <w:r>
        <w:t xml:space="preserve">   Shetland    </w:t>
      </w:r>
      <w:r>
        <w:t xml:space="preserve">   Palamino    </w:t>
      </w:r>
      <w:r>
        <w:t xml:space="preserve">   Dressage    </w:t>
      </w:r>
      <w:r>
        <w:t xml:space="preserve">   Cross - Country    </w:t>
      </w:r>
      <w:r>
        <w:t xml:space="preserve">   Showjumping    </w:t>
      </w:r>
      <w:r>
        <w:t xml:space="preserve">   Gallop    </w:t>
      </w:r>
      <w:r>
        <w:t xml:space="preserve">   Trot    </w:t>
      </w:r>
      <w:r>
        <w:t xml:space="preserve">   Walk    </w:t>
      </w:r>
      <w:r>
        <w:t xml:space="preserve">   Canter    </w:t>
      </w:r>
      <w:r>
        <w:t xml:space="preserve">   Bit    </w:t>
      </w:r>
      <w:r>
        <w:t xml:space="preserve">   Pony    </w:t>
      </w:r>
      <w:r>
        <w:t xml:space="preserve">   Horse    </w:t>
      </w:r>
      <w:r>
        <w:t xml:space="preserve">   Numnah    </w:t>
      </w:r>
      <w:r>
        <w:t xml:space="preserve">   Bridle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2021-10-11T09:15:25Z</dcterms:created>
  <dcterms:modified xsi:type="dcterms:W3CDTF">2021-10-11T09:15:25Z</dcterms:modified>
</cp:coreProperties>
</file>