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Horses am doing ponies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Horse    </w:t>
      </w:r>
      <w:r>
        <w:t xml:space="preserve">   Pony    </w:t>
      </w:r>
      <w:r>
        <w:t xml:space="preserve">   Mints    </w:t>
      </w:r>
      <w:r>
        <w:t xml:space="preserve">   Apples    </w:t>
      </w:r>
      <w:r>
        <w:t xml:space="preserve">   Carrots    </w:t>
      </w:r>
      <w:r>
        <w:t xml:space="preserve">   Hay    </w:t>
      </w:r>
      <w:r>
        <w:t xml:space="preserve">   Ridding    </w:t>
      </w:r>
      <w:r>
        <w:t xml:space="preserve">   Gallop    </w:t>
      </w:r>
      <w:r>
        <w:t xml:space="preserve">   Bell boots    </w:t>
      </w:r>
      <w:r>
        <w:t xml:space="preserve">   Crop    </w:t>
      </w:r>
      <w:r>
        <w:t xml:space="preserve">   Jumping    </w:t>
      </w:r>
      <w:r>
        <w:t xml:space="preserve">   Walk    </w:t>
      </w:r>
      <w:r>
        <w:t xml:space="preserve">   Trot    </w:t>
      </w:r>
      <w:r>
        <w:t xml:space="preserve">   Horseshoes    </w:t>
      </w:r>
      <w:r>
        <w:t xml:space="preserve">   Blankets    </w:t>
      </w:r>
      <w:r>
        <w:t xml:space="preserve">   Body brush    </w:t>
      </w:r>
      <w:r>
        <w:t xml:space="preserve">   Bridle    </w:t>
      </w:r>
      <w:r>
        <w:t xml:space="preserve">   Halter    </w:t>
      </w:r>
      <w:r>
        <w:t xml:space="preserve">   Hoofpick    </w:t>
      </w:r>
      <w:r>
        <w:t xml:space="preserve">   Saddle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 am doing ponies </dc:title>
  <dcterms:created xsi:type="dcterms:W3CDTF">2021-10-11T09:14:43Z</dcterms:created>
  <dcterms:modified xsi:type="dcterms:W3CDTF">2021-10-11T09:14:43Z</dcterms:modified>
</cp:coreProperties>
</file>