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Horses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bearfoot    </w:t>
      </w:r>
      <w:r>
        <w:t xml:space="preserve">   beef    </w:t>
      </w:r>
      <w:r>
        <w:t xml:space="preserve">   bell boot    </w:t>
      </w:r>
      <w:r>
        <w:t xml:space="preserve">   bit    </w:t>
      </w:r>
      <w:r>
        <w:t xml:space="preserve">   body    </w:t>
      </w:r>
      <w:r>
        <w:t xml:space="preserve">   body brush    </w:t>
      </w:r>
      <w:r>
        <w:t xml:space="preserve">   bones    </w:t>
      </w:r>
      <w:r>
        <w:t xml:space="preserve">   boots    </w:t>
      </w:r>
      <w:r>
        <w:t xml:space="preserve">   breeding    </w:t>
      </w:r>
      <w:r>
        <w:t xml:space="preserve">   bridal    </w:t>
      </w:r>
      <w:r>
        <w:t xml:space="preserve">   browband    </w:t>
      </w:r>
      <w:r>
        <w:t xml:space="preserve">   canter    </w:t>
      </w:r>
      <w:r>
        <w:t xml:space="preserve">   chalf    </w:t>
      </w:r>
      <w:r>
        <w:t xml:space="preserve">   cloth    </w:t>
      </w:r>
      <w:r>
        <w:t xml:space="preserve">   coat colour    </w:t>
      </w:r>
      <w:r>
        <w:t xml:space="preserve">   crop    </w:t>
      </w:r>
      <w:r>
        <w:t xml:space="preserve">   crosscounty    </w:t>
      </w:r>
      <w:r>
        <w:t xml:space="preserve">   crossountry boots    </w:t>
      </w:r>
      <w:r>
        <w:t xml:space="preserve">   curry comb    </w:t>
      </w:r>
      <w:r>
        <w:t xml:space="preserve">   cute    </w:t>
      </w:r>
      <w:r>
        <w:t xml:space="preserve">   dressage    </w:t>
      </w:r>
      <w:r>
        <w:t xml:space="preserve">   ear    </w:t>
      </w:r>
      <w:r>
        <w:t xml:space="preserve">   eventing    </w:t>
      </w:r>
      <w:r>
        <w:t xml:space="preserve">   eyes    </w:t>
      </w:r>
      <w:r>
        <w:t xml:space="preserve">   fast    </w:t>
      </w:r>
      <w:r>
        <w:t xml:space="preserve">   feet    </w:t>
      </w:r>
      <w:r>
        <w:t xml:space="preserve">   fetlock    </w:t>
      </w:r>
      <w:r>
        <w:t xml:space="preserve">   gallop    </w:t>
      </w:r>
      <w:r>
        <w:t xml:space="preserve">   girth    </w:t>
      </w:r>
      <w:r>
        <w:t xml:space="preserve">   gloves    </w:t>
      </w:r>
      <w:r>
        <w:t xml:space="preserve">   halter    </w:t>
      </w:r>
      <w:r>
        <w:t xml:space="preserve">   hay    </w:t>
      </w:r>
      <w:r>
        <w:t xml:space="preserve">   helmet    </w:t>
      </w:r>
      <w:r>
        <w:t xml:space="preserve">   hoof pick    </w:t>
      </w:r>
      <w:r>
        <w:t xml:space="preserve">   hooves    </w:t>
      </w:r>
      <w:r>
        <w:t xml:space="preserve">   horse    </w:t>
      </w:r>
      <w:r>
        <w:t xml:space="preserve">   horse tack    </w:t>
      </w:r>
      <w:r>
        <w:t xml:space="preserve">   hug    </w:t>
      </w:r>
      <w:r>
        <w:t xml:space="preserve">   lead ropes    </w:t>
      </w:r>
      <w:r>
        <w:t xml:space="preserve">   leathers    </w:t>
      </w:r>
      <w:r>
        <w:t xml:space="preserve">   main    </w:t>
      </w:r>
      <w:r>
        <w:t xml:space="preserve">   mane comb    </w:t>
      </w:r>
      <w:r>
        <w:t xml:space="preserve">   medium    </w:t>
      </w:r>
      <w:r>
        <w:t xml:space="preserve">   muzzle    </w:t>
      </w:r>
      <w:r>
        <w:t xml:space="preserve">   neck    </w:t>
      </w:r>
      <w:r>
        <w:t xml:space="preserve">   neigh    </w:t>
      </w:r>
      <w:r>
        <w:t xml:space="preserve">   noseband    </w:t>
      </w:r>
      <w:r>
        <w:t xml:space="preserve">   pellets    </w:t>
      </w:r>
      <w:r>
        <w:t xml:space="preserve">   pitchfork    </w:t>
      </w:r>
      <w:r>
        <w:t xml:space="preserve">   reins    </w:t>
      </w:r>
      <w:r>
        <w:t xml:space="preserve">   sadddle pad    </w:t>
      </w:r>
      <w:r>
        <w:t xml:space="preserve">   saddle    </w:t>
      </w:r>
      <w:r>
        <w:t xml:space="preserve">   showjumping    </w:t>
      </w:r>
      <w:r>
        <w:t xml:space="preserve">   slow    </w:t>
      </w:r>
      <w:r>
        <w:t xml:space="preserve">   spounge    </w:t>
      </w:r>
      <w:r>
        <w:t xml:space="preserve">   stable broom    </w:t>
      </w:r>
      <w:r>
        <w:t xml:space="preserve">   stirups    </w:t>
      </w:r>
      <w:r>
        <w:t xml:space="preserve">   tail    </w:t>
      </w:r>
      <w:r>
        <w:t xml:space="preserve">   trott    </w:t>
      </w:r>
      <w:r>
        <w:t xml:space="preserve">   walk    </w:t>
      </w:r>
      <w:r>
        <w:t xml:space="preserve">   wheelbarrow    </w:t>
      </w:r>
      <w:r>
        <w:t xml:space="preserve">   whip    </w:t>
      </w:r>
      <w:r>
        <w:t xml:space="preserve">   working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Horses</dc:title>
  <dcterms:created xsi:type="dcterms:W3CDTF">2021-10-11T09:16:01Z</dcterms:created>
  <dcterms:modified xsi:type="dcterms:W3CDTF">2021-10-11T09:16:01Z</dcterms:modified>
</cp:coreProperties>
</file>