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Hospital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Outpatient surgery    </w:t>
      </w:r>
      <w:r>
        <w:t xml:space="preserve">   Xray    </w:t>
      </w:r>
      <w:r>
        <w:t xml:space="preserve">   Lab    </w:t>
      </w:r>
      <w:r>
        <w:t xml:space="preserve">   Housekeeping    </w:t>
      </w:r>
      <w:r>
        <w:t xml:space="preserve">   Interns    </w:t>
      </w:r>
      <w:r>
        <w:t xml:space="preserve">   Intensive Care    </w:t>
      </w:r>
      <w:r>
        <w:t xml:space="preserve">   Pharmacy    </w:t>
      </w:r>
      <w:r>
        <w:t xml:space="preserve">   Therapies    </w:t>
      </w:r>
      <w:r>
        <w:t xml:space="preserve">   Hospital Room    </w:t>
      </w:r>
      <w:r>
        <w:t xml:space="preserve">   Rehabilitation    </w:t>
      </w:r>
      <w:r>
        <w:t xml:space="preserve">   Charts    </w:t>
      </w:r>
      <w:r>
        <w:t xml:space="preserve">   Patients    </w:t>
      </w:r>
      <w:r>
        <w:t xml:space="preserve">   Phlebotomist    </w:t>
      </w:r>
      <w:r>
        <w:t xml:space="preserve">   Emergency Room    </w:t>
      </w:r>
      <w:r>
        <w:t xml:space="preserve">   Adminstrator    </w:t>
      </w:r>
      <w:r>
        <w:t xml:space="preserve">   Surgery    </w:t>
      </w:r>
      <w:r>
        <w:t xml:space="preserve">   Nurses    </w:t>
      </w:r>
      <w:r>
        <w:t xml:space="preserve">   Doctors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Careers</dc:title>
  <dcterms:created xsi:type="dcterms:W3CDTF">2021-10-11T09:15:04Z</dcterms:created>
  <dcterms:modified xsi:type="dcterms:W3CDTF">2021-10-11T09:15:04Z</dcterms:modified>
</cp:coreProperties>
</file>