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Hospital Week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patients' experience is measured with this survey?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current employee has the longest years of service at 45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Acknowledge, Introduce, Duration, Explanation, 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newest CHI Mercy Health employee?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beds did the hospital have when it opened in 1928?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Founder of the Sisters of Mercy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acquired the hospital in 1996?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our Excellence in Action Coordinator at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performed at the 20th Anniversary of Festival of Trees?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Architectual Design of original Mercy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our Core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administrator at Mercy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acquired the hospital in 1980?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founded Mercy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Sisters of Mercy Began in 1828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current CEO of CHI?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years did the Mercy School of Nursing run?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accronym for our Core Values.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hospital board members do we have currently?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new additon in 1952 added how many hospital beds?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Week 2016</dc:title>
  <dcterms:created xsi:type="dcterms:W3CDTF">2021-10-11T09:14:57Z</dcterms:created>
  <dcterms:modified xsi:type="dcterms:W3CDTF">2021-10-11T09:14:57Z</dcterms:modified>
</cp:coreProperties>
</file>