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Hospital Week 2021 Mercy Ada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was expelled from nursery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My first time in a plane ended with a skydive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am a former black jack dealer who is terrified of frogs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made furniture in my wood shop to sell in Eureka Springs and Branson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rode barrels and did goat tying in high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volunteered to perform at Sea World and won a Bart Connors Tee 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spent a day with Mickey Mantle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Jeannie Nolen has to squeeze my biscuits every morning for breakfast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was bucked off of a donkey and broke my 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am known as “The Interrogator” because I like to ask a lot of questions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got to pet a sleeping shark cave diving in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 shook Ronald Reagan’s hand in Germany but was more interested in watching Air Force One land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threw the shot put in high school and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spent a year after college traveling around the world surfing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won a state championship in soccer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won first place in typing at every scholastic meet I ever competed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played the trumpet and flugelhorn in the band “Crusen”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love to ride mechanical bulls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My wife and I have been to all 50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am a tailor and seamstress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spent 5 years as the rad tech for the OKC Thunder</w:t>
            </w:r>
          </w:p>
        </w:tc>
      </w:tr>
    </w:tbl>
    <w:p>
      <w:pPr>
        <w:pStyle w:val="WordBankLarge"/>
      </w:pPr>
      <w:r>
        <w:t xml:space="preserve">   Terencefarrell    </w:t>
      </w:r>
      <w:r>
        <w:t xml:space="preserve">   Mikeroe    </w:t>
      </w:r>
      <w:r>
        <w:t xml:space="preserve">   AngieWalker    </w:t>
      </w:r>
      <w:r>
        <w:t xml:space="preserve">   Jonipillow    </w:t>
      </w:r>
      <w:r>
        <w:t xml:space="preserve">   Scotttulane    </w:t>
      </w:r>
      <w:r>
        <w:t xml:space="preserve">   Ginilewis    </w:t>
      </w:r>
      <w:r>
        <w:t xml:space="preserve">   Sharonboling     </w:t>
      </w:r>
      <w:r>
        <w:t xml:space="preserve">   Kalymcgill    </w:t>
      </w:r>
      <w:r>
        <w:t xml:space="preserve">   Sistercatherinedarcy    </w:t>
      </w:r>
      <w:r>
        <w:t xml:space="preserve">   Toddessary     </w:t>
      </w:r>
      <w:r>
        <w:t xml:space="preserve">   Mikeogrady    </w:t>
      </w:r>
      <w:r>
        <w:t xml:space="preserve">   Tammysellers     </w:t>
      </w:r>
      <w:r>
        <w:t xml:space="preserve">   Leahbabcock    </w:t>
      </w:r>
      <w:r>
        <w:t xml:space="preserve">   Zoebrown     </w:t>
      </w:r>
      <w:r>
        <w:t xml:space="preserve">   Wesmooring    </w:t>
      </w:r>
      <w:r>
        <w:t xml:space="preserve">   Reneerackleyallen     </w:t>
      </w:r>
      <w:r>
        <w:t xml:space="preserve">   Alhibbett    </w:t>
      </w:r>
      <w:r>
        <w:t xml:space="preserve">   Cindystandlee    </w:t>
      </w:r>
      <w:r>
        <w:t xml:space="preserve">   Brucemayhan     </w:t>
      </w:r>
      <w:r>
        <w:t xml:space="preserve">   Debbieforster    </w:t>
      </w:r>
      <w:r>
        <w:t xml:space="preserve">   Lyndaldedmon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Week 2021 Mercy Ada </dc:title>
  <dcterms:created xsi:type="dcterms:W3CDTF">2021-10-12T14:25:37Z</dcterms:created>
  <dcterms:modified xsi:type="dcterms:W3CDTF">2021-10-12T14:25:37Z</dcterms:modified>
</cp:coreProperties>
</file>