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Hospital Week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AMBULANCE    </w:t>
      </w:r>
      <w:r>
        <w:t xml:space="preserve">   APPOINTMENT    </w:t>
      </w:r>
      <w:r>
        <w:t xml:space="preserve">   ARRHYTHMIA    </w:t>
      </w:r>
      <w:r>
        <w:t xml:space="preserve">   CARDIOLOGY    </w:t>
      </w:r>
      <w:r>
        <w:t xml:space="preserve">   DEFORMITIES    </w:t>
      </w:r>
      <w:r>
        <w:t xml:space="preserve">   DENTAL    </w:t>
      </w:r>
      <w:r>
        <w:t xml:space="preserve">   ELECTRONIC SIGNATURE    </w:t>
      </w:r>
      <w:r>
        <w:t xml:space="preserve">   GASTROINTESTINAL    </w:t>
      </w:r>
      <w:r>
        <w:t xml:space="preserve">   HEMATOLOGY    </w:t>
      </w:r>
      <w:r>
        <w:t xml:space="preserve">   HERNIA    </w:t>
      </w:r>
      <w:r>
        <w:t xml:space="preserve">   INPATIENT    </w:t>
      </w:r>
      <w:r>
        <w:t xml:space="preserve">   MAINTENANCE    </w:t>
      </w:r>
      <w:r>
        <w:t xml:space="preserve">   MANAGE CARE MEETING    </w:t>
      </w:r>
      <w:r>
        <w:t xml:space="preserve">   MEDICAL CENTER    </w:t>
      </w:r>
      <w:r>
        <w:t xml:space="preserve">   MEDICAL RECORDS    </w:t>
      </w:r>
      <w:r>
        <w:t xml:space="preserve">   MENTAL HEALTH    </w:t>
      </w:r>
      <w:r>
        <w:t xml:space="preserve">   NEUROLOGIST    </w:t>
      </w:r>
      <w:r>
        <w:t xml:space="preserve">   NEUROPATHY    </w:t>
      </w:r>
      <w:r>
        <w:t xml:space="preserve">   OUTPATIENT    </w:t>
      </w:r>
      <w:r>
        <w:t xml:space="preserve">   PALPITATIONS    </w:t>
      </w:r>
      <w:r>
        <w:t xml:space="preserve">   PEDIATRIC    </w:t>
      </w:r>
      <w:r>
        <w:t xml:space="preserve">   PHARMACY    </w:t>
      </w:r>
      <w:r>
        <w:t xml:space="preserve">   PRIORITY    </w:t>
      </w:r>
      <w:r>
        <w:t xml:space="preserve">   REGISTRATION    </w:t>
      </w:r>
      <w:r>
        <w:t xml:space="preserve">   RESPIRATORY    </w:t>
      </w:r>
      <w:r>
        <w:t xml:space="preserve">   SURGERY    </w:t>
      </w:r>
      <w:r>
        <w:t xml:space="preserve">   ULTRASOUND    </w:t>
      </w:r>
      <w:r>
        <w:t xml:space="preserve">   WELLNESS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Week</dc:title>
  <dcterms:created xsi:type="dcterms:W3CDTF">2021-10-11T09:16:37Z</dcterms:created>
  <dcterms:modified xsi:type="dcterms:W3CDTF">2021-10-11T09:16:37Z</dcterms:modified>
</cp:coreProperties>
</file>