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Hospitality Hero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Fora    </w:t>
      </w:r>
      <w:r>
        <w:t xml:space="preserve">   Cleanology    </w:t>
      </w:r>
      <w:r>
        <w:t xml:space="preserve">   Hospitality    </w:t>
      </w:r>
      <w:r>
        <w:t xml:space="preserve">   Standards    </w:t>
      </w:r>
      <w:r>
        <w:t xml:space="preserve">   Extra mile    </w:t>
      </w:r>
      <w:r>
        <w:t xml:space="preserve">   Eye contact    </w:t>
      </w:r>
      <w:r>
        <w:t xml:space="preserve">   Body language    </w:t>
      </w:r>
      <w:r>
        <w:t xml:space="preserve">   Phone etiquette    </w:t>
      </w:r>
      <w:r>
        <w:t xml:space="preserve">   Uniform    </w:t>
      </w:r>
      <w:r>
        <w:t xml:space="preserve">   Presentation    </w:t>
      </w:r>
      <w:r>
        <w:t xml:space="preserve">   Communication    </w:t>
      </w:r>
      <w:r>
        <w:t xml:space="preserve">   Listen    </w:t>
      </w:r>
      <w:r>
        <w:t xml:space="preserve">   Kind    </w:t>
      </w:r>
      <w:r>
        <w:t xml:space="preserve">   Helpful    </w:t>
      </w:r>
      <w:r>
        <w:t xml:space="preserve">   Smile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Hero Word Search</dc:title>
  <dcterms:created xsi:type="dcterms:W3CDTF">2021-10-11T09:16:24Z</dcterms:created>
  <dcterms:modified xsi:type="dcterms:W3CDTF">2021-10-11T09:16:24Z</dcterms:modified>
</cp:coreProperties>
</file>