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Hospitality- Security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Rules that employees must follow to ensure security; sometimes called security procedures.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Actions taken to prevent crime and to protect the safety of people and property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Responsibility, especially responsibility to pay for damage or loss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metal box that requires two keys to open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act of walking or riding around an area for the purpose of maintaining security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security officer who wears a uniform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 Knowing where all hotel keys are located at all times and knowing who has each key.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computerized burglar detection and alarm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 Insurance that pays for losses due to crimes such as theft, arson, forgery, and embezzlement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book in which security incidents are recorded; a communication tool between security agents.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The process of closely observing what is going on in an area.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A report that contains detailed information about an accident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A security officer that does not wear a uniform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Security features that are built into a building.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large, locked room in which safe deposit boxes are usually kept.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Insurance that provides payment if the hospitality business is sued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A document that records the financial arrangement made to protect individuals or businesses.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A limit on the amount of money that a hotel must pay a guest for a loss of property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system to discourage theft of lost items by hotel staff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Insurance that pays for loss or damage of property owned by the business.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staff who carry out actions to prevent crime and protect the safety of people and property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financial arrangement used to protect individuals or businesses against financial loss.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Hospitality- Security</dc:title>
  <dcterms:created xsi:type="dcterms:W3CDTF">2021-10-11T09:14:58Z</dcterms:created>
  <dcterms:modified xsi:type="dcterms:W3CDTF">2021-10-11T09:14:58Z</dcterms:modified>
</cp:coreProperties>
</file>