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Hospitality and Tourism</w:t>
      </w:r>
    </w:p>
    <w:p>
      <w:pPr>
        <w:pStyle w:val="Questions"/>
      </w:pPr>
      <w:r>
        <w:t xml:space="preserve">1. ODFO ONUTRCE EDNNTTSATA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2. IINNDG ROOM DATTENNATS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3. UPHKSEIOEEGN SOPSVSUERIR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4. SDAIM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JOASTNIR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ANSLECRE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UROT RTEOSSC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RRSOTE KDES SEKRLC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9. RIPMUES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FSTA DOFO SKCOO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11. ERAISTW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OUTR EDUGSI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VPRITAE OOKSC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DLGOE ESMRGANA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STOL SOPUSRIEVRS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16. ECEOGSRINC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TUAENRASRT OCOKS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18. IAFRETEAC KOCOS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19. OOMNIT RETIUCP STPNJTORIEOC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20. CNRIOEERAT ORSREKW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21. VRALTE IEDSUG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22. FODO VECIESR AMGSEAERN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23. RSHTO RODER SOCOK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24. INTTATONRPSORA TCEITK TGSEAN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25. LNTIOAREAERC TTDNTEASNA 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26. EREFSEER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27. TSETAELH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28. FIRCATEEA ATNTTEDANS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29. INAMGG IOSSRESVRUP 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30. HOBOT AIRHSESC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31. GAGNMI AEGC KROSWRE 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32. NMEEUATSM TANTNTESAD 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33. ETOLH RELCKS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34. NTOIIISTUNT OKCOS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35. AGIMGN SEMARNGA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36. GAGAEBG OEPSRRT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37. SAURAETTRN OSESTSHES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38. CFHSE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39. HDWSAISRHSE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40. EIRSATSESW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41. HEAD KCSOO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42. RSKBEA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43. BERNRETSAD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44. ELLOSHBP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45. AENUTASRRT OHTSS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46. ODFO RPRNIPEATAO RKOSRWE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47. EREOUEHPKSES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48. ANGIMG SDELRAE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49. OSRTPS MIPOOCTESTR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50. OEMLT RESCLK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51. RUTO EDGIUS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52. LTVARE EGTNAS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Hospitality and Tourism</dc:title>
  <dcterms:created xsi:type="dcterms:W3CDTF">2021-10-12T14:25:05Z</dcterms:created>
  <dcterms:modified xsi:type="dcterms:W3CDTF">2021-10-12T14:25:05Z</dcterms:modified>
</cp:coreProperties>
</file>