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Hospitality and Tourism Chapter 10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large building designed specifically to hold large meetings, conventions, and trade shows.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whole idea of the lodging property or chain.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Consists of breakfast foods that do not need to be cooked.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Provides the highest level of amenities, service, room furnishings, public spaces, and technology.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place that provides entertainment, recreation, and relaxation for vacationers.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Caters to the vacationer or leisure traveler.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hotel accommodation that consists of more than one room.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hotel staff member who helps guests make arrangements.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Is large and provides many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private home offering one or  more guest rooms.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Offers a medium level of service and midrange price.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Focuses on charging lower prices, which it is able to do by providing fewer services than a full-service hotel.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way of saying 'Referral System'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price actually charged to a guest for one night's lodging.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inexpensive place to stay where sleeping rooms, bathrooms, and kitchen facilities are shared.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Includes a variety of accommodations that provide less personal service than a full-service hotel, but more than a motel.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exhibit during which people show the goods and services they have to sell.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Designed to provide for the special needs of conventions and trade shows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independent hotels that creates a central office for reservations and marketing.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official rate for one night's lodging at a lodging property.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lodging facility where 60% or more of the total occupancy is generated by conferences.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way of saying 'Referral System', plural is Consortia.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Have the lowest rates and least amount of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day-to-day running of the hotel.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room rate that includes meals.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space where a trade show is held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Hospitality and Tourism Chapter 10 Vocabulary</dc:title>
  <dcterms:created xsi:type="dcterms:W3CDTF">2021-10-11T09:15:25Z</dcterms:created>
  <dcterms:modified xsi:type="dcterms:W3CDTF">2021-10-11T09:15:25Z</dcterms:modified>
</cp:coreProperties>
</file>