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Hospitality and Tourism</w:t>
      </w:r>
    </w:p>
    <w:p>
      <w:pPr>
        <w:pStyle w:val="Questions"/>
      </w:pPr>
      <w:r>
        <w:t xml:space="preserve">1. ODFO ONUTRCE EDNNTTSATA </w:t>
      </w:r>
      <w:r>
        <w:rPr>
          <w:u w:val="single"/>
        </w:rPr>
        <w:t xml:space="preserve">__Food Counter Attendants__</w:t>
      </w:r>
    </w:p>
    <w:p>
      <w:pPr>
        <w:pStyle w:val="Questions"/>
      </w:pPr>
      <w:r>
        <w:t xml:space="preserve">2. IINNDG ROOM DATTENNATS </w:t>
      </w:r>
      <w:r>
        <w:rPr>
          <w:u w:val="single"/>
        </w:rPr>
        <w:t xml:space="preserve">__Dining Room Attendants____</w:t>
      </w:r>
    </w:p>
    <w:p>
      <w:pPr>
        <w:pStyle w:val="Questions"/>
      </w:pPr>
      <w:r>
        <w:t xml:space="preserve">3. UPHKSEIOEEGN SOPSVSUERIR </w:t>
      </w:r>
      <w:r>
        <w:rPr>
          <w:u w:val="single"/>
        </w:rPr>
        <w:t xml:space="preserve">__Housekeeping Supervisors</w:t>
      </w:r>
    </w:p>
    <w:p>
      <w:pPr>
        <w:pStyle w:val="Questions"/>
      </w:pPr>
      <w:r>
        <w:t xml:space="preserve">4. SDAIM </w:t>
      </w:r>
      <w:r>
        <w:rPr>
          <w:u w:val="single"/>
        </w:rPr>
        <w:t xml:space="preserve">__Maids______________________________________</w:t>
      </w:r>
    </w:p>
    <w:p>
      <w:pPr>
        <w:pStyle w:val="Questions"/>
      </w:pPr>
      <w:r>
        <w:t xml:space="preserve">5. JOASTNIR  </w:t>
      </w:r>
      <w:r>
        <w:rPr>
          <w:u w:val="single"/>
        </w:rPr>
        <w:t xml:space="preserve">__Janitors ______________________________</w:t>
      </w:r>
    </w:p>
    <w:p>
      <w:pPr>
        <w:pStyle w:val="Questions"/>
      </w:pPr>
      <w:r>
        <w:t xml:space="preserve">6. ANSLECRE </w:t>
      </w:r>
      <w:r>
        <w:rPr>
          <w:u w:val="single"/>
        </w:rPr>
        <w:t xml:space="preserve">__Cleaners________________________________</w:t>
      </w:r>
    </w:p>
    <w:p>
      <w:pPr>
        <w:pStyle w:val="Questions"/>
      </w:pPr>
      <w:r>
        <w:t xml:space="preserve">7. UROT RTEOSSC </w:t>
      </w:r>
      <w:r>
        <w:rPr>
          <w:u w:val="single"/>
        </w:rPr>
        <w:t xml:space="preserve">__Tour Escorts________________________</w:t>
      </w:r>
    </w:p>
    <w:p>
      <w:pPr>
        <w:pStyle w:val="Questions"/>
      </w:pPr>
      <w:r>
        <w:t xml:space="preserve">8. RRSOTE KDES SEKRLC </w:t>
      </w:r>
      <w:r>
        <w:rPr>
          <w:u w:val="single"/>
        </w:rPr>
        <w:t xml:space="preserve">__Resort Desk Clerks____________</w:t>
      </w:r>
    </w:p>
    <w:p>
      <w:pPr>
        <w:pStyle w:val="Questions"/>
      </w:pPr>
      <w:r>
        <w:t xml:space="preserve">9. RIPMUES </w:t>
      </w:r>
      <w:r>
        <w:rPr>
          <w:u w:val="single"/>
        </w:rPr>
        <w:t xml:space="preserve">__Umpires__________________________________</w:t>
      </w:r>
    </w:p>
    <w:p>
      <w:pPr>
        <w:pStyle w:val="Questions"/>
      </w:pPr>
      <w:r>
        <w:t xml:space="preserve">10. FSTA DOFO SKCOO </w:t>
      </w:r>
      <w:r>
        <w:rPr>
          <w:u w:val="single"/>
        </w:rPr>
        <w:t xml:space="preserve">__Fast Food Cooks__________________</w:t>
      </w:r>
    </w:p>
    <w:p>
      <w:pPr>
        <w:pStyle w:val="Questions"/>
      </w:pPr>
      <w:r>
        <w:t xml:space="preserve">11. ERAISTW </w:t>
      </w:r>
      <w:r>
        <w:rPr>
          <w:u w:val="single"/>
        </w:rPr>
        <w:t xml:space="preserve">__Waiters__________________________________</w:t>
      </w:r>
    </w:p>
    <w:p>
      <w:pPr>
        <w:pStyle w:val="Questions"/>
      </w:pPr>
      <w:r>
        <w:t xml:space="preserve">12. OUTR EDUGSI </w:t>
      </w:r>
      <w:r>
        <w:rPr>
          <w:u w:val="single"/>
        </w:rPr>
        <w:t xml:space="preserve">__Tour Guides__________________________</w:t>
      </w:r>
    </w:p>
    <w:p>
      <w:pPr>
        <w:pStyle w:val="Questions"/>
      </w:pPr>
      <w:r>
        <w:t xml:space="preserve">13. VPRITAE OOKSC </w:t>
      </w:r>
      <w:r>
        <w:rPr>
          <w:u w:val="single"/>
        </w:rPr>
        <w:t xml:space="preserve">__Private Cooks______________________</w:t>
      </w:r>
    </w:p>
    <w:p>
      <w:pPr>
        <w:pStyle w:val="Questions"/>
      </w:pPr>
      <w:r>
        <w:t xml:space="preserve">14. DLGOE ESMRGANA </w:t>
      </w:r>
      <w:r>
        <w:rPr>
          <w:u w:val="single"/>
        </w:rPr>
        <w:t xml:space="preserve">__Lodge Managers____________________</w:t>
      </w:r>
    </w:p>
    <w:p>
      <w:pPr>
        <w:pStyle w:val="Questions"/>
      </w:pPr>
      <w:r>
        <w:t xml:space="preserve">15. STOL SOPUSRIEVRS </w:t>
      </w:r>
      <w:r>
        <w:rPr>
          <w:u w:val="single"/>
        </w:rPr>
        <w:t xml:space="preserve">__Slot Supervisors________________</w:t>
      </w:r>
    </w:p>
    <w:p>
      <w:pPr>
        <w:pStyle w:val="Questions"/>
      </w:pPr>
      <w:r>
        <w:t xml:space="preserve">16. ECEOGSRINC </w:t>
      </w:r>
      <w:r>
        <w:rPr>
          <w:u w:val="single"/>
        </w:rPr>
        <w:t xml:space="preserve">__Concierges____________________________</w:t>
      </w:r>
    </w:p>
    <w:p>
      <w:pPr>
        <w:pStyle w:val="Questions"/>
      </w:pPr>
      <w:r>
        <w:t xml:space="preserve">17. TUAENRASRT OCOKS </w:t>
      </w:r>
      <w:r>
        <w:rPr>
          <w:u w:val="single"/>
        </w:rPr>
        <w:t xml:space="preserve">__Restaurant Cooks________________</w:t>
      </w:r>
    </w:p>
    <w:p>
      <w:pPr>
        <w:pStyle w:val="Questions"/>
      </w:pPr>
      <w:r>
        <w:t xml:space="preserve">18. IAFRETEAC KOCOS </w:t>
      </w:r>
      <w:r>
        <w:rPr>
          <w:u w:val="single"/>
        </w:rPr>
        <w:t xml:space="preserve">__Cafeteria Cooks__________________</w:t>
      </w:r>
    </w:p>
    <w:p>
      <w:pPr>
        <w:pStyle w:val="Questions"/>
      </w:pPr>
      <w:r>
        <w:t xml:space="preserve">19. OOMNIT RETIUCP STPNJTORIEOC </w:t>
      </w:r>
      <w:r>
        <w:rPr>
          <w:u w:val="single"/>
        </w:rPr>
        <w:t xml:space="preserve">__Motion Picture Projectonist</w:t>
      </w:r>
    </w:p>
    <w:p>
      <w:pPr>
        <w:pStyle w:val="Questions"/>
      </w:pPr>
      <w:r>
        <w:t xml:space="preserve">20. CNRIOEERAT ORSREKW </w:t>
      </w:r>
      <w:r>
        <w:rPr>
          <w:u w:val="single"/>
        </w:rPr>
        <w:t xml:space="preserve">__Recreation Workers____________</w:t>
      </w:r>
    </w:p>
    <w:p>
      <w:pPr>
        <w:pStyle w:val="Questions"/>
      </w:pPr>
      <w:r>
        <w:t xml:space="preserve">21. VRALTE IEDSUG </w:t>
      </w:r>
      <w:r>
        <w:rPr>
          <w:u w:val="single"/>
        </w:rPr>
        <w:t xml:space="preserve">__Travel Guides______________________</w:t>
      </w:r>
    </w:p>
    <w:p>
      <w:pPr>
        <w:pStyle w:val="Questions"/>
      </w:pPr>
      <w:r>
        <w:t xml:space="preserve">22. FODO VECIESR AMGSEAERN </w:t>
      </w:r>
      <w:r>
        <w:rPr>
          <w:u w:val="single"/>
        </w:rPr>
        <w:t xml:space="preserve">__Food Service Manageres____</w:t>
      </w:r>
    </w:p>
    <w:p>
      <w:pPr>
        <w:pStyle w:val="Questions"/>
      </w:pPr>
      <w:r>
        <w:t xml:space="preserve">23. RSHTO RODER SOCOK </w:t>
      </w:r>
      <w:r>
        <w:rPr>
          <w:u w:val="single"/>
        </w:rPr>
        <w:t xml:space="preserve">__Short Order Cooks______________</w:t>
      </w:r>
    </w:p>
    <w:p>
      <w:pPr>
        <w:pStyle w:val="Questions"/>
      </w:pPr>
      <w:r>
        <w:t xml:space="preserve">24. INTTATONRPSORA TCEITK TGSEAN </w:t>
      </w:r>
      <w:r>
        <w:rPr>
          <w:u w:val="single"/>
        </w:rPr>
        <w:t xml:space="preserve">__Transportation Ticket Agents</w:t>
      </w:r>
    </w:p>
    <w:p>
      <w:pPr>
        <w:pStyle w:val="Questions"/>
      </w:pPr>
      <w:r>
        <w:t xml:space="preserve">25. LNTIOAREAERC TTDNTEASNA  </w:t>
      </w:r>
      <w:r>
        <w:rPr>
          <w:u w:val="single"/>
        </w:rPr>
        <w:t xml:space="preserve">__Recreational Attendants </w:t>
      </w:r>
    </w:p>
    <w:p>
      <w:pPr>
        <w:pStyle w:val="Questions"/>
      </w:pPr>
      <w:r>
        <w:t xml:space="preserve">26. EREFSEER </w:t>
      </w:r>
      <w:r>
        <w:rPr>
          <w:u w:val="single"/>
        </w:rPr>
        <w:t xml:space="preserve">__Referees________________________________</w:t>
      </w:r>
    </w:p>
    <w:p>
      <w:pPr>
        <w:pStyle w:val="Questions"/>
      </w:pPr>
      <w:r>
        <w:t xml:space="preserve">27. TSETAELH  </w:t>
      </w:r>
      <w:r>
        <w:rPr>
          <w:u w:val="single"/>
        </w:rPr>
        <w:t xml:space="preserve">__Athletes ______________________________</w:t>
      </w:r>
    </w:p>
    <w:p>
      <w:pPr>
        <w:pStyle w:val="Questions"/>
      </w:pPr>
      <w:r>
        <w:t xml:space="preserve">28. FIRCATEEA ATNTTEDANS </w:t>
      </w:r>
      <w:r>
        <w:rPr>
          <w:u w:val="single"/>
        </w:rPr>
        <w:t xml:space="preserve">__Cafeteria Attendants________</w:t>
      </w:r>
    </w:p>
    <w:p>
      <w:pPr>
        <w:pStyle w:val="Questions"/>
      </w:pPr>
      <w:r>
        <w:t xml:space="preserve">29. INAMGG IOSSRESVRUP  </w:t>
      </w:r>
      <w:r>
        <w:rPr>
          <w:u w:val="single"/>
        </w:rPr>
        <w:t xml:space="preserve">__Gaming Supervisors __________</w:t>
      </w:r>
    </w:p>
    <w:p>
      <w:pPr>
        <w:pStyle w:val="Questions"/>
      </w:pPr>
      <w:r>
        <w:t xml:space="preserve">30. HOBOT AIRHSESC </w:t>
      </w:r>
      <w:r>
        <w:rPr>
          <w:u w:val="single"/>
        </w:rPr>
        <w:t xml:space="preserve">__Booth Cashiers____________________</w:t>
      </w:r>
    </w:p>
    <w:p>
      <w:pPr>
        <w:pStyle w:val="Questions"/>
      </w:pPr>
      <w:r>
        <w:t xml:space="preserve">31. GAGNMI AEGC KROSWRE  </w:t>
      </w:r>
      <w:r>
        <w:rPr>
          <w:u w:val="single"/>
        </w:rPr>
        <w:t xml:space="preserve">__Gaming Cage Workers ________</w:t>
      </w:r>
    </w:p>
    <w:p>
      <w:pPr>
        <w:pStyle w:val="Questions"/>
      </w:pPr>
      <w:r>
        <w:t xml:space="preserve">32. NMEEUATSM TANTNTESAD  </w:t>
      </w:r>
      <w:r>
        <w:rPr>
          <w:u w:val="single"/>
        </w:rPr>
        <w:t xml:space="preserve">__Amusement Attendants ______</w:t>
      </w:r>
    </w:p>
    <w:p>
      <w:pPr>
        <w:pStyle w:val="Questions"/>
      </w:pPr>
      <w:r>
        <w:t xml:space="preserve">33. ETOLH RELCKS </w:t>
      </w:r>
      <w:r>
        <w:rPr>
          <w:u w:val="single"/>
        </w:rPr>
        <w:t xml:space="preserve">__Hotel Clerks________________________</w:t>
      </w:r>
    </w:p>
    <w:p>
      <w:pPr>
        <w:pStyle w:val="Questions"/>
      </w:pPr>
      <w:r>
        <w:t xml:space="preserve">34. NTOIIISTUNT OKCOS </w:t>
      </w:r>
      <w:r>
        <w:rPr>
          <w:u w:val="single"/>
        </w:rPr>
        <w:t xml:space="preserve">__Institution Cooks______________</w:t>
      </w:r>
    </w:p>
    <w:p>
      <w:pPr>
        <w:pStyle w:val="Questions"/>
      </w:pPr>
      <w:r>
        <w:t xml:space="preserve">35. AGIMGN SEMARNGA </w:t>
      </w:r>
      <w:r>
        <w:rPr>
          <w:u w:val="single"/>
        </w:rPr>
        <w:t xml:space="preserve">__Gaming Managers__________________</w:t>
      </w:r>
    </w:p>
    <w:p>
      <w:pPr>
        <w:pStyle w:val="Questions"/>
      </w:pPr>
      <w:r>
        <w:t xml:space="preserve">36. GAGAEBG OEPSRRT </w:t>
      </w:r>
      <w:r>
        <w:rPr>
          <w:u w:val="single"/>
        </w:rPr>
        <w:t xml:space="preserve">__Baggage Porters__________________</w:t>
      </w:r>
    </w:p>
    <w:p>
      <w:pPr>
        <w:pStyle w:val="Questions"/>
      </w:pPr>
      <w:r>
        <w:t xml:space="preserve">37. SAURAETTRN OSESTSHES </w:t>
      </w:r>
      <w:r>
        <w:rPr>
          <w:u w:val="single"/>
        </w:rPr>
        <w:t xml:space="preserve">__Restaurant Hostesses________</w:t>
      </w:r>
    </w:p>
    <w:p>
      <w:pPr>
        <w:pStyle w:val="Questions"/>
      </w:pPr>
      <w:r>
        <w:t xml:space="preserve">38. CFHSE </w:t>
      </w:r>
      <w:r>
        <w:rPr>
          <w:u w:val="single"/>
        </w:rPr>
        <w:t xml:space="preserve">__Chefs______________________________________</w:t>
      </w:r>
    </w:p>
    <w:p>
      <w:pPr>
        <w:pStyle w:val="Questions"/>
      </w:pPr>
      <w:r>
        <w:t xml:space="preserve">39. HDWSAISRHSE </w:t>
      </w:r>
      <w:r>
        <w:rPr>
          <w:u w:val="single"/>
        </w:rPr>
        <w:t xml:space="preserve">__Dishwashers__________________________</w:t>
      </w:r>
    </w:p>
    <w:p>
      <w:pPr>
        <w:pStyle w:val="Questions"/>
      </w:pPr>
      <w:r>
        <w:t xml:space="preserve">40. EIRSATSESW </w:t>
      </w:r>
      <w:r>
        <w:rPr>
          <w:u w:val="single"/>
        </w:rPr>
        <w:t xml:space="preserve">__Waitresses____________________________</w:t>
      </w:r>
    </w:p>
    <w:p>
      <w:pPr>
        <w:pStyle w:val="Questions"/>
      </w:pPr>
      <w:r>
        <w:t xml:space="preserve">41. HEAD KCSOO </w:t>
      </w:r>
      <w:r>
        <w:rPr>
          <w:u w:val="single"/>
        </w:rPr>
        <w:t xml:space="preserve">__Head Cooks____________________________</w:t>
      </w:r>
    </w:p>
    <w:p>
      <w:pPr>
        <w:pStyle w:val="Questions"/>
      </w:pPr>
      <w:r>
        <w:t xml:space="preserve">42. RSKBEA </w:t>
      </w:r>
      <w:r>
        <w:rPr>
          <w:u w:val="single"/>
        </w:rPr>
        <w:t xml:space="preserve">__Bakers____________________________________</w:t>
      </w:r>
    </w:p>
    <w:p>
      <w:pPr>
        <w:pStyle w:val="Questions"/>
      </w:pPr>
      <w:r>
        <w:t xml:space="preserve">43. BERNRETSAD  </w:t>
      </w:r>
      <w:r>
        <w:rPr>
          <w:u w:val="single"/>
        </w:rPr>
        <w:t xml:space="preserve">__Bartenders __________________________</w:t>
      </w:r>
    </w:p>
    <w:p>
      <w:pPr>
        <w:pStyle w:val="Questions"/>
      </w:pPr>
      <w:r>
        <w:t xml:space="preserve">44. ELLOSHBP </w:t>
      </w:r>
      <w:r>
        <w:rPr>
          <w:u w:val="single"/>
        </w:rPr>
        <w:t xml:space="preserve">__Bellhops________________________________</w:t>
      </w:r>
    </w:p>
    <w:p>
      <w:pPr>
        <w:pStyle w:val="Questions"/>
      </w:pPr>
      <w:r>
        <w:t xml:space="preserve">45. AENUTASRRT OHTSS  </w:t>
      </w:r>
      <w:r>
        <w:rPr>
          <w:u w:val="single"/>
        </w:rPr>
        <w:t xml:space="preserve">__Restaurant Hosts ______________</w:t>
      </w:r>
    </w:p>
    <w:p>
      <w:pPr>
        <w:pStyle w:val="Questions"/>
      </w:pPr>
      <w:r>
        <w:t xml:space="preserve">46. ODFO RPRNIPEATAO RKOSRWE </w:t>
      </w:r>
      <w:r>
        <w:rPr>
          <w:u w:val="single"/>
        </w:rPr>
        <w:t xml:space="preserve">__Food Preparation Workers</w:t>
      </w:r>
    </w:p>
    <w:p>
      <w:pPr>
        <w:pStyle w:val="Questions"/>
      </w:pPr>
      <w:r>
        <w:t xml:space="preserve">47. EREOUEHPKSES </w:t>
      </w:r>
      <w:r>
        <w:rPr>
          <w:u w:val="single"/>
        </w:rPr>
        <w:t xml:space="preserve">__Housekeepers________________________</w:t>
      </w:r>
    </w:p>
    <w:p>
      <w:pPr>
        <w:pStyle w:val="Questions"/>
      </w:pPr>
      <w:r>
        <w:t xml:space="preserve">48. ANGIMG SDELRAE </w:t>
      </w:r>
      <w:r>
        <w:rPr>
          <w:u w:val="single"/>
        </w:rPr>
        <w:t xml:space="preserve">__Gaming Dealers____________________</w:t>
      </w:r>
    </w:p>
    <w:p>
      <w:pPr>
        <w:pStyle w:val="Questions"/>
      </w:pPr>
      <w:r>
        <w:t xml:space="preserve">49. OSRTPS MIPOOCTESTR </w:t>
      </w:r>
      <w:r>
        <w:rPr>
          <w:u w:val="single"/>
        </w:rPr>
        <w:t xml:space="preserve">__Sports Competitors____________</w:t>
      </w:r>
    </w:p>
    <w:p>
      <w:pPr>
        <w:pStyle w:val="Questions"/>
      </w:pPr>
      <w:r>
        <w:t xml:space="preserve">50. OEMLT RESCLK </w:t>
      </w:r>
      <w:r>
        <w:rPr>
          <w:u w:val="single"/>
        </w:rPr>
        <w:t xml:space="preserve">__Motel Clerks________________________</w:t>
      </w:r>
    </w:p>
    <w:p>
      <w:pPr>
        <w:pStyle w:val="Questions"/>
      </w:pPr>
      <w:r>
        <w:t xml:space="preserve">51. RUTO EDGIUS </w:t>
      </w:r>
      <w:r>
        <w:rPr>
          <w:u w:val="single"/>
        </w:rPr>
        <w:t xml:space="preserve">__Tour Guides__________________________</w:t>
      </w:r>
    </w:p>
    <w:p>
      <w:pPr>
        <w:pStyle w:val="Questions"/>
      </w:pPr>
      <w:r>
        <w:t xml:space="preserve">52. LTVARE EGTNAS </w:t>
      </w:r>
      <w:r>
        <w:rPr>
          <w:u w:val="single"/>
        </w:rPr>
        <w:t xml:space="preserve">__Travel Agents______________________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and Tourism</dc:title>
  <dcterms:created xsi:type="dcterms:W3CDTF">2021-10-12T14:25:05Z</dcterms:created>
  <dcterms:modified xsi:type="dcterms:W3CDTF">2021-10-12T14:25:05Z</dcterms:modified>
</cp:coreProperties>
</file>