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Hospitals and Health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Officially recognized and authorized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the percentage of money that you are expected to pay after the deductible is reached.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Health insurance for very low-income people, funded by federal and state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Health Maintenance Organization offer coverage similar to that of a major medical policy.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 you have paid this amount of money, your health insurance will cover 100% of your costs for medical services that are included in your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you think you have been treated unfairly or your claim was handled incorrectly you can file this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 plans require that you precertify a healthcare service or procedure.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Offer a fixed amount of payment for the type of service or disease or injury.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These  plans in the Marketplace have the highest premiums but the lowest deductible.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flat fee that you are expected to pay for a medical service, such as a doctor’s appointment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groups of healthcare providers, laboratories, pharmacies, etc. that are connected to a specific health insurance company.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suffer a hardship, you can apply for this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Lowest premiums, high deductibles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system that organizes people, institutions and resources to deliver health care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This type of policy generally have a deductible and co-insurance with a lifetime maximum limit.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money that an individual pays before the benefits of health insurance kick in and co-insurance starts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Preferred Provider Organizations provide consumers with economic incentives if they contract to patronize a particular group of healthcare providers.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money that you and/or your employer pays the insurance company every month or year as part of the insurance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Federal health insurance program for people over 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you qualify, you can apply for it at any time during the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Insurance</dc:title>
  <dcterms:created xsi:type="dcterms:W3CDTF">2021-10-11T09:15:54Z</dcterms:created>
  <dcterms:modified xsi:type="dcterms:W3CDTF">2021-10-11T09:15:54Z</dcterms:modified>
</cp:coreProperties>
</file>