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Hot search sundae (ELA)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intromission    </w:t>
      </w:r>
      <w:r>
        <w:t xml:space="preserve">   deudct    </w:t>
      </w:r>
      <w:r>
        <w:t xml:space="preserve">   biped    </w:t>
      </w:r>
      <w:r>
        <w:t xml:space="preserve">   dispute    </w:t>
      </w:r>
      <w:r>
        <w:t xml:space="preserve">   subtract    </w:t>
      </w:r>
      <w:r>
        <w:t xml:space="preserve">   unfit    </w:t>
      </w:r>
      <w:r>
        <w:t xml:space="preserve">   tricycle    </w:t>
      </w:r>
      <w:r>
        <w:t xml:space="preserve">   sympathy    </w:t>
      </w:r>
      <w:r>
        <w:t xml:space="preserve">   synthetic    </w:t>
      </w:r>
      <w:r>
        <w:t xml:space="preserve">   supervise    </w:t>
      </w:r>
      <w:r>
        <w:t xml:space="preserve">   subterranean    </w:t>
      </w:r>
      <w:r>
        <w:t xml:space="preserve">   semitone    </w:t>
      </w:r>
      <w:r>
        <w:t xml:space="preserve">   predict    </w:t>
      </w:r>
      <w:r>
        <w:t xml:space="preserve">   postgraduate    </w:t>
      </w:r>
      <w:r>
        <w:t xml:space="preserve">   nonstop    </w:t>
      </w:r>
      <w:r>
        <w:t xml:space="preserve">   misfit    </w:t>
      </w:r>
      <w:r>
        <w:t xml:space="preserve">   malocontent    </w:t>
      </w:r>
      <w:r>
        <w:t xml:space="preserve">   introduce    </w:t>
      </w:r>
      <w:r>
        <w:t xml:space="preserve">   intracellular    </w:t>
      </w:r>
      <w:r>
        <w:t xml:space="preserve">   international    </w:t>
      </w:r>
      <w:r>
        <w:t xml:space="preserve">   extraterrestrial    </w:t>
      </w:r>
      <w:r>
        <w:t xml:space="preserve">   euitable    </w:t>
      </w:r>
      <w:r>
        <w:t xml:space="preserve">   distract    </w:t>
      </w:r>
      <w:r>
        <w:t xml:space="preserve">   deposit    </w:t>
      </w:r>
      <w:r>
        <w:t xml:space="preserve">   contract    </w:t>
      </w:r>
      <w:r>
        <w:t xml:space="preserve">   combination    </w:t>
      </w:r>
      <w:r>
        <w:t xml:space="preserve">   circus    </w:t>
      </w:r>
      <w:r>
        <w:t xml:space="preserve">   Bicycle    </w:t>
      </w:r>
      <w:r>
        <w:t xml:space="preserve">   anti aircraft    </w:t>
      </w:r>
      <w:r>
        <w:t xml:space="preserve">   antedate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search sundae (ELA)</dc:title>
  <dcterms:created xsi:type="dcterms:W3CDTF">2021-10-11T09:15:18Z</dcterms:created>
  <dcterms:modified xsi:type="dcterms:W3CDTF">2021-10-11T09:15:18Z</dcterms:modified>
</cp:coreProperties>
</file>