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Hotel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Banquet    </w:t>
      </w:r>
      <w:r>
        <w:t xml:space="preserve">   banquet chef    </w:t>
      </w:r>
      <w:r>
        <w:t xml:space="preserve">   bar    </w:t>
      </w:r>
      <w:r>
        <w:t xml:space="preserve">   bar back    </w:t>
      </w:r>
      <w:r>
        <w:t xml:space="preserve">   bartender    </w:t>
      </w:r>
      <w:r>
        <w:t xml:space="preserve">   break down    </w:t>
      </w:r>
      <w:r>
        <w:t xml:space="preserve">   clients    </w:t>
      </w:r>
      <w:r>
        <w:t xml:space="preserve">   convention    </w:t>
      </w:r>
      <w:r>
        <w:t xml:space="preserve">   front bar    </w:t>
      </w:r>
      <w:r>
        <w:t xml:space="preserve">   function    </w:t>
      </w:r>
      <w:r>
        <w:t xml:space="preserve">   minibar    </w:t>
      </w:r>
      <w:r>
        <w:t xml:space="preserve">   room service    </w:t>
      </w:r>
      <w:r>
        <w:t xml:space="preserve">   seated buffet    </w:t>
      </w:r>
      <w:r>
        <w:t xml:space="preserve">   service bar    </w:t>
      </w:r>
      <w:r>
        <w:t xml:space="preserve">   skirting    </w:t>
      </w:r>
      <w:r>
        <w:t xml:space="preserve">  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Management</dc:title>
  <dcterms:created xsi:type="dcterms:W3CDTF">2021-10-11T09:15:15Z</dcterms:created>
  <dcterms:modified xsi:type="dcterms:W3CDTF">2021-10-11T09:15:15Z</dcterms:modified>
</cp:coreProperties>
</file>