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Hotel Transylvania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griffin    </w:t>
      </w:r>
      <w:r>
        <w:t xml:space="preserve">   california    </w:t>
      </w:r>
      <w:r>
        <w:t xml:space="preserve">   birthday    </w:t>
      </w:r>
      <w:r>
        <w:t xml:space="preserve">   vampire    </w:t>
      </w:r>
      <w:r>
        <w:t xml:space="preserve">   fangs    </w:t>
      </w:r>
      <w:r>
        <w:t xml:space="preserve">   werewolf    </w:t>
      </w:r>
      <w:r>
        <w:t xml:space="preserve">   self-esteem    </w:t>
      </w:r>
      <w:r>
        <w:t xml:space="preserve">   bullying    </w:t>
      </w:r>
      <w:r>
        <w:t xml:space="preserve">   partner    </w:t>
      </w:r>
      <w:r>
        <w:t xml:space="preserve">   work    </w:t>
      </w:r>
      <w:r>
        <w:t xml:space="preserve">   friends    </w:t>
      </w:r>
      <w:r>
        <w:t xml:space="preserve">   family    </w:t>
      </w:r>
      <w:r>
        <w:t xml:space="preserve">   Relationships    </w:t>
      </w:r>
      <w:r>
        <w:t xml:space="preserve">   Johnny    </w:t>
      </w:r>
      <w:r>
        <w:t xml:space="preserve">   Mavis    </w:t>
      </w:r>
      <w:r>
        <w:t xml:space="preserve">   Murray    </w:t>
      </w:r>
      <w:r>
        <w:t xml:space="preserve">   Dennis    </w:t>
      </w:r>
      <w:r>
        <w:t xml:space="preserve">   Dracula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Transylvania </dc:title>
  <dcterms:created xsi:type="dcterms:W3CDTF">2021-10-11T09:16:14Z</dcterms:created>
  <dcterms:modified xsi:type="dcterms:W3CDTF">2021-10-11T09:16:14Z</dcterms:modified>
</cp:coreProperties>
</file>