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Hotel and Lodging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amenties    </w:t>
      </w:r>
      <w:r>
        <w:t xml:space="preserve">   travel    </w:t>
      </w:r>
      <w:r>
        <w:t xml:space="preserve">   business    </w:t>
      </w:r>
      <w:r>
        <w:t xml:space="preserve">   family    </w:t>
      </w:r>
      <w:r>
        <w:t xml:space="preserve">   destinations    </w:t>
      </w:r>
      <w:r>
        <w:t xml:space="preserve">   packages    </w:t>
      </w:r>
      <w:r>
        <w:t xml:space="preserve">   lodge    </w:t>
      </w:r>
      <w:r>
        <w:t xml:space="preserve">   front desk    </w:t>
      </w:r>
      <w:r>
        <w:t xml:space="preserve">   vacations    </w:t>
      </w:r>
      <w:r>
        <w:t xml:space="preserve">   tourism    </w:t>
      </w:r>
      <w:r>
        <w:t xml:space="preserve">   hospitality    </w:t>
      </w:r>
      <w:r>
        <w:t xml:space="preserve">   continental breakfast    </w:t>
      </w:r>
      <w:r>
        <w:t xml:space="preserve">   housekeeping    </w:t>
      </w:r>
      <w:r>
        <w:t xml:space="preserve">   motel    </w:t>
      </w:r>
      <w:r>
        <w:t xml:space="preserve">   hotel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and Lodging</dc:title>
  <dcterms:created xsi:type="dcterms:W3CDTF">2021-10-11T09:15:41Z</dcterms:created>
  <dcterms:modified xsi:type="dcterms:W3CDTF">2021-10-11T09:15:41Z</dcterms:modified>
</cp:coreProperties>
</file>