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Hotels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adaptor    </w:t>
      </w:r>
      <w:r>
        <w:t xml:space="preserve">   apology    </w:t>
      </w:r>
      <w:r>
        <w:t xml:space="preserve">   arrivals    </w:t>
      </w:r>
      <w:r>
        <w:t xml:space="preserve">   available    </w:t>
      </w:r>
      <w:r>
        <w:t xml:space="preserve">   bill    </w:t>
      </w:r>
      <w:r>
        <w:t xml:space="preserve">   book    </w:t>
      </w:r>
      <w:r>
        <w:t xml:space="preserve">   breakfast    </w:t>
      </w:r>
      <w:r>
        <w:t xml:space="preserve">   cancel    </w:t>
      </w:r>
      <w:r>
        <w:t xml:space="preserve">   cash    </w:t>
      </w:r>
      <w:r>
        <w:t xml:space="preserve">   check in    </w:t>
      </w:r>
      <w:r>
        <w:t xml:space="preserve">   check out    </w:t>
      </w:r>
      <w:r>
        <w:t xml:space="preserve">   credit card    </w:t>
      </w:r>
      <w:r>
        <w:t xml:space="preserve">   debit card    </w:t>
      </w:r>
      <w:r>
        <w:t xml:space="preserve">   departures    </w:t>
      </w:r>
      <w:r>
        <w:t xml:space="preserve">   dinner    </w:t>
      </w:r>
      <w:r>
        <w:t xml:space="preserve">   discount    </w:t>
      </w:r>
      <w:r>
        <w:t xml:space="preserve">   double room    </w:t>
      </w:r>
      <w:r>
        <w:t xml:space="preserve">   extras    </w:t>
      </w:r>
      <w:r>
        <w:t xml:space="preserve">   floor    </w:t>
      </w:r>
      <w:r>
        <w:t xml:space="preserve">   fully booked    </w:t>
      </w:r>
      <w:r>
        <w:t xml:space="preserve">   guest    </w:t>
      </w:r>
      <w:r>
        <w:t xml:space="preserve">   gymn    </w:t>
      </w:r>
      <w:r>
        <w:t xml:space="preserve">   hall    </w:t>
      </w:r>
      <w:r>
        <w:t xml:space="preserve">   hotel    </w:t>
      </w:r>
      <w:r>
        <w:t xml:space="preserve">   included    </w:t>
      </w:r>
      <w:r>
        <w:t xml:space="preserve">   key    </w:t>
      </w:r>
      <w:r>
        <w:t xml:space="preserve">   lift    </w:t>
      </w:r>
      <w:r>
        <w:t xml:space="preserve">   luggage    </w:t>
      </w:r>
      <w:r>
        <w:t xml:space="preserve">   lunch    </w:t>
      </w:r>
      <w:r>
        <w:t xml:space="preserve">   meetings room    </w:t>
      </w:r>
      <w:r>
        <w:t xml:space="preserve">   nonsmoking    </w:t>
      </w:r>
      <w:r>
        <w:t xml:space="preserve">   reception    </w:t>
      </w:r>
      <w:r>
        <w:t xml:space="preserve">   refund    </w:t>
      </w:r>
      <w:r>
        <w:t xml:space="preserve">   reservation    </w:t>
      </w:r>
      <w:r>
        <w:t xml:space="preserve">   restaurant    </w:t>
      </w:r>
      <w:r>
        <w:t xml:space="preserve">   room    </w:t>
      </w:r>
      <w:r>
        <w:t xml:space="preserve">   signature    </w:t>
      </w:r>
      <w:r>
        <w:t xml:space="preserve">   single room    </w:t>
      </w:r>
      <w:r>
        <w:t xml:space="preserve">   spa    </w:t>
      </w:r>
      <w:r>
        <w:t xml:space="preserve">   suitcase    </w:t>
      </w:r>
      <w:r>
        <w:t xml:space="preserve">   welcome    </w:t>
      </w:r>
      <w:r>
        <w:t xml:space="preserve">   wifi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Hotels</dc:title>
  <dcterms:created xsi:type="dcterms:W3CDTF">2021-10-11T09:16:25Z</dcterms:created>
  <dcterms:modified xsi:type="dcterms:W3CDTF">2021-10-11T09:16:25Z</dcterms:modified>
</cp:coreProperties>
</file>