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Hotels and Motels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Marriot courtyard    </w:t>
      </w:r>
      <w:r>
        <w:t xml:space="preserve">   Westin    </w:t>
      </w:r>
      <w:r>
        <w:t xml:space="preserve">   Wynn Hotel    </w:t>
      </w:r>
      <w:r>
        <w:t xml:space="preserve">   Cherokee harass    </w:t>
      </w:r>
      <w:r>
        <w:t xml:space="preserve">   renaissance    </w:t>
      </w:r>
      <w:r>
        <w:t xml:space="preserve">   sunset hotel    </w:t>
      </w:r>
      <w:r>
        <w:t xml:space="preserve">   sleep inn    </w:t>
      </w:r>
      <w:r>
        <w:t xml:space="preserve">   homewood suites    </w:t>
      </w:r>
      <w:r>
        <w:t xml:space="preserve">   Wingate    </w:t>
      </w:r>
      <w:r>
        <w:t xml:space="preserve">   double tree    </w:t>
      </w:r>
      <w:r>
        <w:t xml:space="preserve">   staybridge suites    </w:t>
      </w:r>
      <w:r>
        <w:t xml:space="preserve">   embassy suites    </w:t>
      </w:r>
      <w:r>
        <w:t xml:space="preserve">   aloft     </w:t>
      </w:r>
      <w:r>
        <w:t xml:space="preserve">   comfort suites    </w:t>
      </w:r>
      <w:r>
        <w:t xml:space="preserve">   dunhill hotel    </w:t>
      </w:r>
      <w:r>
        <w:t xml:space="preserve">   crowne plaza    </w:t>
      </w:r>
      <w:r>
        <w:t xml:space="preserve">   Residence Inn    </w:t>
      </w:r>
      <w:r>
        <w:t xml:space="preserve">   Ritz Carlton    </w:t>
      </w:r>
      <w:r>
        <w:t xml:space="preserve">   hyatt place    </w:t>
      </w:r>
      <w:r>
        <w:t xml:space="preserve">   fairfield inn    </w:t>
      </w:r>
      <w:r>
        <w:t xml:space="preserve">   courtyard charlotte    </w:t>
      </w:r>
      <w:r>
        <w:t xml:space="preserve">   hampton inn suites    </w:t>
      </w:r>
      <w:r>
        <w:t xml:space="preserve">   hilton garden    </w:t>
      </w:r>
      <w:r>
        <w:t xml:space="preserve">   drury inn suites    </w:t>
      </w:r>
      <w:r>
        <w:t xml:space="preserve">   sonesta suites    </w:t>
      </w:r>
      <w:r>
        <w:t xml:space="preserve">   ballantyne lodge    </w:t>
      </w:r>
      <w:r>
        <w:t xml:space="preserve">   knights inn    </w:t>
      </w:r>
      <w:r>
        <w:t xml:space="preserve">   days inn    </w:t>
      </w:r>
      <w:r>
        <w:t xml:space="preserve">   great wolf lodge    </w:t>
      </w:r>
      <w:r>
        <w:t xml:space="preserve">   super8    </w:t>
      </w:r>
      <w:r>
        <w:t xml:space="preserve">   holiday inn express    </w:t>
      </w:r>
      <w:r>
        <w:t xml:space="preserve">   Motel6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Hotels and Motels</dc:title>
  <dcterms:created xsi:type="dcterms:W3CDTF">2021-10-11T09:15:16Z</dcterms:created>
  <dcterms:modified xsi:type="dcterms:W3CDTF">2021-10-11T09:15:16Z</dcterms:modified>
</cp:coreProperties>
</file>