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Hound Dog True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BROOM    </w:t>
      </w:r>
      <w:r>
        <w:t xml:space="preserve">   CUSTODIAL WISDOM    </w:t>
      </w:r>
      <w:r>
        <w:t xml:space="preserve">   FIFTH GRADE    </w:t>
      </w:r>
      <w:r>
        <w:t xml:space="preserve">   JANIITOR    </w:t>
      </w:r>
      <w:r>
        <w:t xml:space="preserve">   MATTIE    </w:t>
      </w:r>
      <w:r>
        <w:t xml:space="preserve">   MOM    </w:t>
      </w:r>
      <w:r>
        <w:t xml:space="preserve">   MOP    </w:t>
      </w:r>
      <w:r>
        <w:t xml:space="preserve">   QUINCY    </w:t>
      </w:r>
      <w:r>
        <w:t xml:space="preserve">   SCHOOL    </w:t>
      </w:r>
      <w:r>
        <w:t xml:space="preserve">   SHY    </w:t>
      </w:r>
      <w:r>
        <w:t xml:space="preserve">   STELLA    </w:t>
      </w:r>
      <w:r>
        <w:t xml:space="preserve">   UNCLE POTLUCK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Hound Dog True</dc:title>
  <dcterms:created xsi:type="dcterms:W3CDTF">2021-10-11T09:15:09Z</dcterms:created>
  <dcterms:modified xsi:type="dcterms:W3CDTF">2021-10-11T09:15:09Z</dcterms:modified>
</cp:coreProperties>
</file>