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Hound Dog True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Star    </w:t>
      </w:r>
      <w:r>
        <w:t xml:space="preserve">   String Cans    </w:t>
      </w:r>
      <w:r>
        <w:t xml:space="preserve">   Mama    </w:t>
      </w:r>
      <w:r>
        <w:t xml:space="preserve">   Hound Dog    </w:t>
      </w:r>
      <w:r>
        <w:t xml:space="preserve">   Prom    </w:t>
      </w:r>
      <w:r>
        <w:t xml:space="preserve">   Principal    </w:t>
      </w:r>
      <w:r>
        <w:t xml:space="preserve">   Friendship Tent    </w:t>
      </w:r>
      <w:r>
        <w:t xml:space="preserve">   doorknob    </w:t>
      </w:r>
      <w:r>
        <w:t xml:space="preserve">   Ms. Sweet    </w:t>
      </w:r>
      <w:r>
        <w:t xml:space="preserve">   Rock    </w:t>
      </w:r>
      <w:r>
        <w:t xml:space="preserve">   Oats    </w:t>
      </w:r>
      <w:r>
        <w:t xml:space="preserve">   Quincy    </w:t>
      </w:r>
      <w:r>
        <w:t xml:space="preserve">   Uncle Potluck    </w:t>
      </w:r>
      <w:r>
        <w:t xml:space="preserve">   Maddie Mae    </w:t>
      </w:r>
      <w:r>
        <w:t xml:space="preserve">   Vacuum    </w:t>
      </w:r>
      <w:r>
        <w:t xml:space="preserve">   Journal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Hound Dog True</dc:title>
  <dcterms:created xsi:type="dcterms:W3CDTF">2021-10-11T09:15:12Z</dcterms:created>
  <dcterms:modified xsi:type="dcterms:W3CDTF">2021-10-11T09:15:12Z</dcterms:modified>
</cp:coreProperties>
</file>