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Hours of sleep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night    </w:t>
      </w:r>
      <w:r>
        <w:t xml:space="preserve">   mattress    </w:t>
      </w:r>
      <w:r>
        <w:t xml:space="preserve">   sheets    </w:t>
      </w:r>
      <w:r>
        <w:t xml:space="preserve">   bed    </w:t>
      </w:r>
      <w:r>
        <w:t xml:space="preserve">   doona    </w:t>
      </w:r>
      <w:r>
        <w:t xml:space="preserve">   pillow    </w:t>
      </w:r>
      <w:r>
        <w:t xml:space="preserve">   front    </w:t>
      </w:r>
      <w:r>
        <w:t xml:space="preserve">   back    </w:t>
      </w:r>
      <w:r>
        <w:t xml:space="preserve">   side    </w:t>
      </w:r>
      <w:r>
        <w:t xml:space="preserve">   awake    </w:t>
      </w:r>
      <w:r>
        <w:t xml:space="preserve">   dreaming    </w:t>
      </w:r>
      <w:r>
        <w:t xml:space="preserve">   light    </w:t>
      </w:r>
      <w:r>
        <w:t xml:space="preserve">   deep    </w:t>
      </w:r>
      <w:r>
        <w:t xml:space="preserve">   adults    </w:t>
      </w:r>
      <w:r>
        <w:t xml:space="preserve">   teenagers    </w:t>
      </w:r>
      <w:r>
        <w:t xml:space="preserve">   adolescence    </w:t>
      </w:r>
      <w:r>
        <w:t xml:space="preserve">   children    </w:t>
      </w:r>
      <w:r>
        <w:t xml:space="preserve">   toddler    </w:t>
      </w:r>
      <w:r>
        <w:t xml:space="preserve">   recommended    </w:t>
      </w:r>
      <w:r>
        <w:t xml:space="preserve">   hours    </w:t>
      </w:r>
      <w:r>
        <w:t xml:space="preserve">   sleep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Hours of sleep</dc:title>
  <dcterms:created xsi:type="dcterms:W3CDTF">2021-10-11T09:17:01Z</dcterms:created>
  <dcterms:modified xsi:type="dcterms:W3CDTF">2021-10-11T09:17:01Z</dcterms:modified>
</cp:coreProperties>
</file>