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 Vocab 2.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une cuisinière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fauteuil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 tableau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grille-pain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une douche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une lampe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 placard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rideau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une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une baignoire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 bureau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une glace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un appareil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 four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lave- vaisselle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une machine a laver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 réfrigérateur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tapis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meuble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 lavabo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four a micro-ondes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mobiller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une etagere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une chaise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sofa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un evier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Vocab 2.</dc:title>
  <dcterms:created xsi:type="dcterms:W3CDTF">2021-10-11T09:17:22Z</dcterms:created>
  <dcterms:modified xsi:type="dcterms:W3CDTF">2021-10-11T09:17:22Z</dcterms:modified>
</cp:coreProperties>
</file>