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House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Wall    </w:t>
      </w:r>
      <w:r>
        <w:t xml:space="preserve">   Toilet    </w:t>
      </w:r>
      <w:r>
        <w:t xml:space="preserve">   Table    </w:t>
      </w:r>
      <w:r>
        <w:t xml:space="preserve">   Stairs    </w:t>
      </w:r>
      <w:r>
        <w:t xml:space="preserve">   Sink    </w:t>
      </w:r>
      <w:r>
        <w:t xml:space="preserve">   Shelf    </w:t>
      </w:r>
      <w:r>
        <w:t xml:space="preserve">   Rug    </w:t>
      </w:r>
      <w:r>
        <w:t xml:space="preserve">   Room    </w:t>
      </w:r>
      <w:r>
        <w:t xml:space="preserve">   Roof    </w:t>
      </w:r>
      <w:r>
        <w:t xml:space="preserve">   Porch    </w:t>
      </w:r>
      <w:r>
        <w:t xml:space="preserve">   Picture    </w:t>
      </w:r>
      <w:r>
        <w:t xml:space="preserve">   Mirror    </w:t>
      </w:r>
      <w:r>
        <w:t xml:space="preserve">   Lock    </w:t>
      </w:r>
      <w:r>
        <w:t xml:space="preserve">   Living Room    </w:t>
      </w:r>
      <w:r>
        <w:t xml:space="preserve">   Lamp    </w:t>
      </w:r>
      <w:r>
        <w:t xml:space="preserve">   Kitchen    </w:t>
      </w:r>
      <w:r>
        <w:t xml:space="preserve">   Key    </w:t>
      </w:r>
      <w:r>
        <w:t xml:space="preserve">   Hallway    </w:t>
      </w:r>
      <w:r>
        <w:t xml:space="preserve">   Furniture    </w:t>
      </w:r>
      <w:r>
        <w:t xml:space="preserve">   Floor    </w:t>
      </w:r>
      <w:r>
        <w:t xml:space="preserve">   Fan    </w:t>
      </w:r>
      <w:r>
        <w:t xml:space="preserve">   Door    </w:t>
      </w:r>
      <w:r>
        <w:t xml:space="preserve">   Bedroom    </w:t>
      </w:r>
      <w:r>
        <w:t xml:space="preserve">   Basement    </w:t>
      </w:r>
      <w:r>
        <w:t xml:space="preserve">   Attic    </w:t>
      </w:r>
      <w:r>
        <w:t xml:space="preserve">   Dining Room    </w:t>
      </w:r>
      <w:r>
        <w:t xml:space="preserve">   Desk    </w:t>
      </w:r>
      <w:r>
        <w:t xml:space="preserve">   Curtain    </w:t>
      </w:r>
      <w:r>
        <w:t xml:space="preserve">   Hall    </w:t>
      </w:r>
      <w:r>
        <w:t xml:space="preserve">   Garage    </w:t>
      </w:r>
      <w:r>
        <w:t xml:space="preserve">   Couch    </w:t>
      </w:r>
      <w:r>
        <w:t xml:space="preserve">   Closet    </w:t>
      </w:r>
      <w:r>
        <w:t xml:space="preserve">   Chair    </w:t>
      </w:r>
      <w:r>
        <w:t xml:space="preserve">   Ceiling    </w:t>
      </w:r>
      <w:r>
        <w:t xml:space="preserve">   Carpet    </w:t>
      </w:r>
      <w:r>
        <w:t xml:space="preserve">   Bookcase    </w:t>
      </w:r>
      <w:r>
        <w:t xml:space="preserve">   Blanket    </w:t>
      </w:r>
      <w:r>
        <w:t xml:space="preserve">   Bed    </w:t>
      </w:r>
      <w:r>
        <w:t xml:space="preserve">   Bathroom    </w:t>
      </w:r>
      <w:r>
        <w:t xml:space="preserve">   Bath Tub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Words</dc:title>
  <dcterms:created xsi:type="dcterms:W3CDTF">2021-10-11T09:16:15Z</dcterms:created>
  <dcterms:modified xsi:type="dcterms:W3CDTF">2021-10-11T09:16:15Z</dcterms:modified>
</cp:coreProperties>
</file>