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House and Home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bookcase    </w:t>
      </w:r>
      <w:r>
        <w:t xml:space="preserve">   bed    </w:t>
      </w:r>
      <w:r>
        <w:t xml:space="preserve">   shower    </w:t>
      </w:r>
      <w:r>
        <w:t xml:space="preserve">   lamp    </w:t>
      </w:r>
      <w:r>
        <w:t xml:space="preserve">   refrigerator    </w:t>
      </w:r>
      <w:r>
        <w:t xml:space="preserve">   computer    </w:t>
      </w:r>
      <w:r>
        <w:t xml:space="preserve">   desk    </w:t>
      </w:r>
      <w:r>
        <w:t xml:space="preserve">   toilet    </w:t>
      </w:r>
      <w:r>
        <w:t xml:space="preserve">   key    </w:t>
      </w:r>
      <w:r>
        <w:t xml:space="preserve">   clock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and Home</dc:title>
  <dcterms:created xsi:type="dcterms:W3CDTF">2021-10-11T09:16:50Z</dcterms:created>
  <dcterms:modified xsi:type="dcterms:W3CDTF">2021-10-11T09:16:50Z</dcterms:modified>
</cp:coreProperties>
</file>