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House &amp; home word jumble</w:t>
      </w:r>
    </w:p>
    <w:p>
      <w:pPr>
        <w:pStyle w:val="Questions"/>
      </w:pPr>
      <w:r>
        <w:t xml:space="preserve">1. BED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EDKS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MECPORTU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APLM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OTIELT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HWSORE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OAGFRIERETRR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ESBOACKO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KCCOL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YEK </w:t>
      </w:r>
      <w:r>
        <w:rPr>
          <w:u w:val="single"/>
        </w:rPr>
        <w:t xml:space="preserve">_______________________________________________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&amp; home word jumble</dc:title>
  <dcterms:created xsi:type="dcterms:W3CDTF">2021-10-11T09:17:07Z</dcterms:created>
  <dcterms:modified xsi:type="dcterms:W3CDTF">2021-10-11T09:17:07Z</dcterms:modified>
</cp:coreProperties>
</file>