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House on Mango Street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the young college student sees late at night that her father refuses to acknowledge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Trait that keeps protagonist from telling boy her feelings for him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Metaphor for residents' resilience under difficult circumstances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Country of origin of wife and mother who moves to Mango Street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Sound of English sounds like which metal?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Age at which protagonist's friend is allowed to marry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City setting of The House on Mango Street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Legal status of young man who dies alone in a hospital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Outside color of old house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protagonist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flower-patterned floor is made out of which material?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Protagonist's special skill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adjective describing unkempt store visited by protagonist and her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on Mango Street</dc:title>
  <dcterms:created xsi:type="dcterms:W3CDTF">2021-10-11T09:16:09Z</dcterms:created>
  <dcterms:modified xsi:type="dcterms:W3CDTF">2021-10-11T09:16:09Z</dcterms:modified>
</cp:coreProperties>
</file>