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on Mango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furniture    </w:t>
      </w:r>
      <w:r>
        <w:t xml:space="preserve">   rosa    </w:t>
      </w:r>
      <w:r>
        <w:t xml:space="preserve">   darius    </w:t>
      </w:r>
      <w:r>
        <w:t xml:space="preserve">   feet    </w:t>
      </w:r>
      <w:r>
        <w:t xml:space="preserve">   family    </w:t>
      </w:r>
      <w:r>
        <w:t xml:space="preserve">   hips    </w:t>
      </w:r>
      <w:r>
        <w:t xml:space="preserve">   rice    </w:t>
      </w:r>
      <w:r>
        <w:t xml:space="preserve">   sandwich    </w:t>
      </w:r>
      <w:r>
        <w:t xml:space="preserve">   sandra    </w:t>
      </w:r>
      <w:r>
        <w:t xml:space="preserve">   hair    </w:t>
      </w:r>
      <w:r>
        <w:t xml:space="preserve">   clouds    </w:t>
      </w:r>
      <w:r>
        <w:t xml:space="preserve">   cathy    </w:t>
      </w:r>
      <w:r>
        <w:t xml:space="preserve">   cats    </w:t>
      </w:r>
      <w:r>
        <w:t xml:space="preserve">   meme    </w:t>
      </w:r>
      <w:r>
        <w:t xml:space="preserve">   mice    </w:t>
      </w:r>
      <w:r>
        <w:t xml:space="preserve">   chanclas    </w:t>
      </w:r>
      <w:r>
        <w:t xml:space="preserve">   geraldo    </w:t>
      </w:r>
      <w:r>
        <w:t xml:space="preserve">   sire    </w:t>
      </w:r>
      <w:r>
        <w:t xml:space="preserve">   papa    </w:t>
      </w:r>
      <w:r>
        <w:t xml:space="preserve">   mama    </w:t>
      </w:r>
      <w:r>
        <w:t xml:space="preserve">   esperanza    </w:t>
      </w:r>
      <w:r>
        <w:t xml:space="preserve">   street    </w:t>
      </w:r>
      <w:r>
        <w:t xml:space="preserve">   house    </w:t>
      </w:r>
      <w:r>
        <w:t xml:space="preserve">   mango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on Mango Street</dc:title>
  <dcterms:created xsi:type="dcterms:W3CDTF">2021-10-11T09:16:16Z</dcterms:created>
  <dcterms:modified xsi:type="dcterms:W3CDTF">2021-10-11T09:16:16Z</dcterms:modified>
</cp:coreProperties>
</file>