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House on Mango Street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feeling of intense nostalgia for your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deep, dark pink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calm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Extremely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Feeling shame, guilt or inferiority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Arrogant; feeling like you're better than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way you feel when you see, hear or smell something distasteful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Crazy and out of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deep, low sound like talking under your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opposite of "wild"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Very, very big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on Mango Street Vocabulary</dc:title>
  <dcterms:created xsi:type="dcterms:W3CDTF">2021-10-11T09:16:02Z</dcterms:created>
  <dcterms:modified xsi:type="dcterms:W3CDTF">2021-10-11T09:16:02Z</dcterms:modified>
</cp:coreProperties>
</file>