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"House on Mango Street"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Nenny's real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owner of the furniture store?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Nenny want to buy from the furniture 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Esperanza want to eat her lunch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siblings does Essperanza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Esperanzas name mean in English?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Esperanza get sexually abused?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Esperanza and her friends buy?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Esperanzas first crush?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fruit was her house named after?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Chinese year was Esperanza born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kind of hair did Esperanza have?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car did Louie's drive?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aunt they killed?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Esperanza buy at the furniture store?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Esperanza named after?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Esperanzas first job?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Esperanza say her moms hair smelled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family member died on her dads side of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died in a hit and run?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"House on Mango Street"</dc:title>
  <dcterms:created xsi:type="dcterms:W3CDTF">2021-10-10T23:52:10Z</dcterms:created>
  <dcterms:modified xsi:type="dcterms:W3CDTF">2021-10-10T23:52:10Z</dcterms:modified>
</cp:coreProperties>
</file>