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House on the Mango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Darius    </w:t>
      </w:r>
      <w:r>
        <w:t xml:space="preserve">   Mice    </w:t>
      </w:r>
      <w:r>
        <w:t xml:space="preserve">   Moved    </w:t>
      </w:r>
      <w:r>
        <w:t xml:space="preserve">   Clouds    </w:t>
      </w:r>
      <w:r>
        <w:t xml:space="preserve">   Family    </w:t>
      </w:r>
      <w:r>
        <w:t xml:space="preserve">   juan    </w:t>
      </w:r>
      <w:r>
        <w:t xml:space="preserve">   street    </w:t>
      </w:r>
      <w:r>
        <w:t xml:space="preserve">   cathy    </w:t>
      </w:r>
      <w:r>
        <w:t xml:space="preserve">   cousin    </w:t>
      </w:r>
      <w:r>
        <w:t xml:space="preserve">   Peewee    </w:t>
      </w:r>
      <w:r>
        <w:t xml:space="preserve">   rope    </w:t>
      </w:r>
      <w:r>
        <w:t xml:space="preserve">   dirt    </w:t>
      </w:r>
      <w:r>
        <w:t xml:space="preserve">   rachel    </w:t>
      </w:r>
      <w:r>
        <w:t xml:space="preserve">   job    </w:t>
      </w:r>
      <w:r>
        <w:t xml:space="preserve">   moved    </w:t>
      </w:r>
      <w:r>
        <w:t xml:space="preserve">   uphill    </w:t>
      </w:r>
      <w:r>
        <w:t xml:space="preserve">   Shoes    </w:t>
      </w:r>
      <w:r>
        <w:t xml:space="preserve">   Mango    </w:t>
      </w:r>
      <w:r>
        <w:t xml:space="preserve">   House    </w:t>
      </w:r>
      <w:r>
        <w:t xml:space="preserve">   Alicia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on the Mango </dc:title>
  <dcterms:created xsi:type="dcterms:W3CDTF">2021-10-11T09:17:27Z</dcterms:created>
  <dcterms:modified xsi:type="dcterms:W3CDTF">2021-10-11T09:17:27Z</dcterms:modified>
</cp:coreProperties>
</file>