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Household Devices and Appliances Word List</w:t>
      </w:r>
    </w:p>
    <w:p>
      <w:pPr>
        <w:pStyle w:val="Questions"/>
      </w:pPr>
      <w:r>
        <w:t xml:space="preserve">1. AIR DNNROOEICTI </w:t>
      </w:r>
      <w:r>
        <w:rPr>
          <w:u w:val="single"/>
        </w:rPr>
        <w:t xml:space="preserve">__air conditioner__________________</w:t>
      </w:r>
    </w:p>
    <w:p>
      <w:pPr>
        <w:pStyle w:val="Questions"/>
      </w:pPr>
      <w:r>
        <w:t xml:space="preserve">2. LAAMR LCOCK </w:t>
      </w:r>
      <w:r>
        <w:rPr>
          <w:u w:val="single"/>
        </w:rPr>
        <w:t xml:space="preserve">__alarm clock__________________________</w:t>
      </w:r>
    </w:p>
    <w:p>
      <w:pPr>
        <w:pStyle w:val="Questions"/>
      </w:pPr>
      <w:r>
        <w:t xml:space="preserve">3. SEWGIANRN HMCAIEN </w:t>
      </w:r>
      <w:r>
        <w:rPr>
          <w:u w:val="single"/>
        </w:rPr>
        <w:t xml:space="preserve">__answering machine______________</w:t>
      </w:r>
    </w:p>
    <w:p>
      <w:pPr>
        <w:pStyle w:val="Questions"/>
      </w:pPr>
      <w:r>
        <w:t xml:space="preserve">4. RACEEUBB LLGIR </w:t>
      </w:r>
      <w:r>
        <w:rPr>
          <w:u w:val="single"/>
        </w:rPr>
        <w:t xml:space="preserve">__barbecue grill____________________</w:t>
      </w:r>
    </w:p>
    <w:p>
      <w:pPr>
        <w:pStyle w:val="Questions"/>
      </w:pPr>
      <w:r>
        <w:t xml:space="preserve">5. DNEBLRE </w:t>
      </w:r>
      <w:r>
        <w:rPr>
          <w:u w:val="single"/>
        </w:rPr>
        <w:t xml:space="preserve">__blender__________________________________</w:t>
      </w:r>
    </w:p>
    <w:p>
      <w:pPr>
        <w:pStyle w:val="Questions"/>
      </w:pPr>
      <w:r>
        <w:t xml:space="preserve">6. OBLRYRDEW </w:t>
      </w:r>
      <w:r>
        <w:rPr>
          <w:u w:val="single"/>
        </w:rPr>
        <w:t xml:space="preserve">__blowdryer______________________________</w:t>
      </w:r>
    </w:p>
    <w:p>
      <w:pPr>
        <w:pStyle w:val="Questions"/>
      </w:pPr>
      <w:r>
        <w:t xml:space="preserve">7. GBUARRL MARLA </w:t>
      </w:r>
      <w:r>
        <w:rPr>
          <w:u w:val="single"/>
        </w:rPr>
        <w:t xml:space="preserve">__burglar alarm______________________</w:t>
      </w:r>
    </w:p>
    <w:p>
      <w:pPr>
        <w:pStyle w:val="Questions"/>
      </w:pPr>
      <w:r>
        <w:t xml:space="preserve">8. AUCLTCLARO </w:t>
      </w:r>
      <w:r>
        <w:rPr>
          <w:u w:val="single"/>
        </w:rPr>
        <w:t xml:space="preserve">__calculator____________________________</w:t>
      </w:r>
    </w:p>
    <w:p>
      <w:pPr>
        <w:pStyle w:val="Questions"/>
      </w:pPr>
      <w:r>
        <w:t xml:space="preserve">9. CAEAMR </w:t>
      </w:r>
      <w:r>
        <w:rPr>
          <w:u w:val="single"/>
        </w:rPr>
        <w:t xml:space="preserve">__camera____________________________________</w:t>
      </w:r>
    </w:p>
    <w:p>
      <w:pPr>
        <w:pStyle w:val="Questions"/>
      </w:pPr>
      <w:r>
        <w:t xml:space="preserve">10. ANC ERNOEP </w:t>
      </w:r>
      <w:r>
        <w:rPr>
          <w:u w:val="single"/>
        </w:rPr>
        <w:t xml:space="preserve">__can opener____________________________</w:t>
      </w:r>
    </w:p>
    <w:p>
      <w:pPr>
        <w:pStyle w:val="Questions"/>
      </w:pPr>
      <w:r>
        <w:t xml:space="preserve">11. CGINIEL AFN </w:t>
      </w:r>
      <w:r>
        <w:rPr>
          <w:u w:val="single"/>
        </w:rPr>
        <w:t xml:space="preserve">__ceiling fan__________________________</w:t>
      </w:r>
    </w:p>
    <w:p>
      <w:pPr>
        <w:pStyle w:val="Questions"/>
      </w:pPr>
      <w:r>
        <w:t xml:space="preserve">12. LELC HNPOE </w:t>
      </w:r>
      <w:r>
        <w:rPr>
          <w:u w:val="single"/>
        </w:rPr>
        <w:t xml:space="preserve">__cell phone____________________________</w:t>
      </w:r>
    </w:p>
    <w:p>
      <w:pPr>
        <w:pStyle w:val="Questions"/>
      </w:pPr>
      <w:r>
        <w:t xml:space="preserve">13. COCLK </w:t>
      </w:r>
      <w:r>
        <w:rPr>
          <w:u w:val="single"/>
        </w:rPr>
        <w:t xml:space="preserve">__clock______________________________________</w:t>
      </w:r>
    </w:p>
    <w:p>
      <w:pPr>
        <w:pStyle w:val="Questions"/>
      </w:pPr>
      <w:r>
        <w:t xml:space="preserve">14. CEFEFO RRGIDEN </w:t>
      </w:r>
      <w:r>
        <w:rPr>
          <w:u w:val="single"/>
        </w:rPr>
        <w:t xml:space="preserve">__coffee grinder____________________</w:t>
      </w:r>
    </w:p>
    <w:p>
      <w:pPr>
        <w:pStyle w:val="Questions"/>
      </w:pPr>
      <w:r>
        <w:t xml:space="preserve">15. COEEFF MAKRE </w:t>
      </w:r>
      <w:r>
        <w:rPr>
          <w:u w:val="single"/>
        </w:rPr>
        <w:t xml:space="preserve">__coffee maker________________________</w:t>
      </w:r>
    </w:p>
    <w:p>
      <w:pPr>
        <w:pStyle w:val="Questions"/>
      </w:pPr>
      <w:r>
        <w:t xml:space="preserve">16. PCROTEMU </w:t>
      </w:r>
      <w:r>
        <w:rPr>
          <w:u w:val="single"/>
        </w:rPr>
        <w:t xml:space="preserve">__computer________________________________</w:t>
      </w:r>
    </w:p>
    <w:p>
      <w:pPr>
        <w:pStyle w:val="Questions"/>
      </w:pPr>
      <w:r>
        <w:t xml:space="preserve">17. NOTVNICCOE VONE </w:t>
      </w:r>
      <w:r>
        <w:rPr>
          <w:u w:val="single"/>
        </w:rPr>
        <w:t xml:space="preserve">__convection oven__________________</w:t>
      </w:r>
    </w:p>
    <w:p>
      <w:pPr>
        <w:pStyle w:val="Questions"/>
      </w:pPr>
      <w:r>
        <w:t xml:space="preserve">18. RCIEPO </w:t>
      </w:r>
      <w:r>
        <w:rPr>
          <w:u w:val="single"/>
        </w:rPr>
        <w:t xml:space="preserve">__copier____________________________________</w:t>
      </w:r>
    </w:p>
    <w:p>
      <w:pPr>
        <w:pStyle w:val="Questions"/>
      </w:pPr>
      <w:r>
        <w:t xml:space="preserve">19. URGICNL IONR </w:t>
      </w:r>
      <w:r>
        <w:rPr>
          <w:u w:val="single"/>
        </w:rPr>
        <w:t xml:space="preserve">__curling iron________________________</w:t>
      </w:r>
    </w:p>
    <w:p>
      <w:pPr>
        <w:pStyle w:val="Questions"/>
      </w:pPr>
      <w:r>
        <w:t xml:space="preserve">20. HSEWSHIRDA </w:t>
      </w:r>
      <w:r>
        <w:rPr>
          <w:u w:val="single"/>
        </w:rPr>
        <w:t xml:space="preserve">__dishwasher____________________________</w:t>
      </w:r>
    </w:p>
    <w:p>
      <w:pPr>
        <w:pStyle w:val="Questions"/>
      </w:pPr>
      <w:r>
        <w:t xml:space="preserve">21. LORDBOLE </w:t>
      </w:r>
      <w:r>
        <w:rPr>
          <w:u w:val="single"/>
        </w:rPr>
        <w:t xml:space="preserve">__doorbell________________________________</w:t>
      </w:r>
    </w:p>
    <w:p>
      <w:pPr>
        <w:pStyle w:val="Questions"/>
      </w:pPr>
      <w:r>
        <w:t xml:space="preserve">22. CRTECLEI ATBKLNE </w:t>
      </w:r>
      <w:r>
        <w:rPr>
          <w:u w:val="single"/>
        </w:rPr>
        <w:t xml:space="preserve">__electric blanket________________</w:t>
      </w:r>
    </w:p>
    <w:p>
      <w:pPr>
        <w:pStyle w:val="Questions"/>
      </w:pPr>
      <w:r>
        <w:t xml:space="preserve">23. LRLDI </w:t>
      </w:r>
      <w:r>
        <w:rPr>
          <w:u w:val="single"/>
        </w:rPr>
        <w:t xml:space="preserve">__drill______________________________________</w:t>
      </w:r>
    </w:p>
    <w:p>
      <w:pPr>
        <w:pStyle w:val="Questions"/>
      </w:pPr>
      <w:r>
        <w:t xml:space="preserve">24. ANF </w:t>
      </w:r>
      <w:r>
        <w:rPr>
          <w:u w:val="single"/>
        </w:rPr>
        <w:t xml:space="preserve">__fan__________________________________________</w:t>
      </w:r>
    </w:p>
    <w:p>
      <w:pPr>
        <w:pStyle w:val="Questions"/>
      </w:pPr>
      <w:r>
        <w:t xml:space="preserve">25. ERCECTIL ROZAR </w:t>
      </w:r>
      <w:r>
        <w:rPr>
          <w:u w:val="single"/>
        </w:rPr>
        <w:t xml:space="preserve">__electric razor____________________</w:t>
      </w:r>
    </w:p>
    <w:p>
      <w:pPr>
        <w:pStyle w:val="Questions"/>
      </w:pPr>
      <w:r>
        <w:t xml:space="preserve">26. ECIETRCL TORUOBHSHT </w:t>
      </w:r>
      <w:r>
        <w:rPr>
          <w:u w:val="single"/>
        </w:rPr>
        <w:t xml:space="preserve">__electric toothbrush__________</w:t>
      </w:r>
    </w:p>
    <w:p>
      <w:pPr>
        <w:pStyle w:val="Questions"/>
      </w:pPr>
      <w:r>
        <w:t xml:space="preserve">27. RSSSPEEO AKEMR </w:t>
      </w:r>
      <w:r>
        <w:rPr>
          <w:u w:val="single"/>
        </w:rPr>
        <w:t xml:space="preserve">__espresso maker____________________</w:t>
      </w:r>
    </w:p>
    <w:p>
      <w:pPr>
        <w:pStyle w:val="Questions"/>
      </w:pPr>
      <w:r>
        <w:t xml:space="preserve">28. FAX CIENAMH </w:t>
      </w:r>
      <w:r>
        <w:rPr>
          <w:u w:val="single"/>
        </w:rPr>
        <w:t xml:space="preserve">__fax machine__________________________</w:t>
      </w:r>
    </w:p>
    <w:p>
      <w:pPr>
        <w:pStyle w:val="Questions"/>
      </w:pPr>
      <w:r>
        <w:t xml:space="preserve">29. RFEI RAALM </w:t>
      </w:r>
      <w:r>
        <w:rPr>
          <w:u w:val="single"/>
        </w:rPr>
        <w:t xml:space="preserve">__fire alarm____________________________</w:t>
      </w:r>
    </w:p>
    <w:p>
      <w:pPr>
        <w:pStyle w:val="Questions"/>
      </w:pPr>
      <w:r>
        <w:t xml:space="preserve">30. RIEF GSUIETNREXHI </w:t>
      </w:r>
      <w:r>
        <w:rPr>
          <w:u w:val="single"/>
        </w:rPr>
        <w:t xml:space="preserve">__fire extinguisher______________</w:t>
      </w:r>
    </w:p>
    <w:p>
      <w:pPr>
        <w:pStyle w:val="Questions"/>
      </w:pPr>
      <w:r>
        <w:t xml:space="preserve">31. ICELEAFRP </w:t>
      </w:r>
      <w:r>
        <w:rPr>
          <w:u w:val="single"/>
        </w:rPr>
        <w:t xml:space="preserve">__fireplace______________________________</w:t>
      </w:r>
    </w:p>
    <w:p>
      <w:pPr>
        <w:pStyle w:val="Questions"/>
      </w:pPr>
      <w:r>
        <w:t xml:space="preserve">32. HTSGFLLIHA </w:t>
      </w:r>
      <w:r>
        <w:rPr>
          <w:u w:val="single"/>
        </w:rPr>
        <w:t xml:space="preserve">__flashlight____________________________</w:t>
      </w:r>
    </w:p>
    <w:p>
      <w:pPr>
        <w:pStyle w:val="Questions"/>
      </w:pPr>
      <w:r>
        <w:t xml:space="preserve">33. SAECLTRNEF VT </w:t>
      </w:r>
      <w:r>
        <w:rPr>
          <w:u w:val="single"/>
        </w:rPr>
        <w:t xml:space="preserve">__flatscreen TV______________________</w:t>
      </w:r>
    </w:p>
    <w:p>
      <w:pPr>
        <w:pStyle w:val="Questions"/>
      </w:pPr>
      <w:r>
        <w:t xml:space="preserve">34. OOFD EPRCSORSO </w:t>
      </w:r>
      <w:r>
        <w:rPr>
          <w:u w:val="single"/>
        </w:rPr>
        <w:t xml:space="preserve">__food processor____________________</w:t>
      </w:r>
    </w:p>
    <w:p>
      <w:pPr>
        <w:pStyle w:val="Questions"/>
      </w:pPr>
      <w:r>
        <w:t xml:space="preserve">35. EFERRZE </w:t>
      </w:r>
      <w:r>
        <w:rPr>
          <w:u w:val="single"/>
        </w:rPr>
        <w:t xml:space="preserve">__freezer__________________________________</w:t>
      </w:r>
    </w:p>
    <w:p>
      <w:pPr>
        <w:pStyle w:val="Questions"/>
      </w:pPr>
      <w:r>
        <w:t xml:space="preserve">36. EANRCFU </w:t>
      </w:r>
      <w:r>
        <w:rPr>
          <w:u w:val="single"/>
        </w:rPr>
        <w:t xml:space="preserve">__furnace__________________________________</w:t>
      </w:r>
    </w:p>
    <w:p>
      <w:pPr>
        <w:pStyle w:val="Questions"/>
      </w:pPr>
      <w:r>
        <w:t xml:space="preserve">37. AGEAGR DORO </w:t>
      </w:r>
      <w:r>
        <w:rPr>
          <w:u w:val="single"/>
        </w:rPr>
        <w:t xml:space="preserve">__garage door__________________________</w:t>
      </w:r>
    </w:p>
    <w:p>
      <w:pPr>
        <w:pStyle w:val="Questions"/>
      </w:pPr>
      <w:r>
        <w:t xml:space="preserve">38. GEBAGAR </w:t>
      </w:r>
      <w:r>
        <w:rPr>
          <w:u w:val="single"/>
        </w:rPr>
        <w:t xml:space="preserve">__garbage__________________________________</w:t>
      </w:r>
    </w:p>
    <w:p>
      <w:pPr>
        <w:pStyle w:val="Questions"/>
      </w:pPr>
      <w:r>
        <w:t xml:space="preserve">39. LGLIR </w:t>
      </w:r>
      <w:r>
        <w:rPr>
          <w:u w:val="single"/>
        </w:rPr>
        <w:t xml:space="preserve">__grill______________________________________</w:t>
      </w:r>
    </w:p>
    <w:p>
      <w:pPr>
        <w:pStyle w:val="Questions"/>
      </w:pPr>
      <w:r>
        <w:t xml:space="preserve">40. RHAI PILPCESR </w:t>
      </w:r>
      <w:r>
        <w:rPr>
          <w:u w:val="single"/>
        </w:rPr>
        <w:t xml:space="preserve">__hair clippers______________________</w:t>
      </w:r>
    </w:p>
    <w:p>
      <w:pPr>
        <w:pStyle w:val="Questions"/>
      </w:pPr>
      <w:r>
        <w:t xml:space="preserve">41. HEPEONASDH </w:t>
      </w:r>
      <w:r>
        <w:rPr>
          <w:u w:val="single"/>
        </w:rPr>
        <w:t xml:space="preserve">__headphones____________________________</w:t>
      </w:r>
    </w:p>
    <w:p>
      <w:pPr>
        <w:pStyle w:val="Questions"/>
      </w:pPr>
      <w:r>
        <w:t xml:space="preserve">42. RETEHA </w:t>
      </w:r>
      <w:r>
        <w:rPr>
          <w:u w:val="single"/>
        </w:rPr>
        <w:t xml:space="preserve">__heater____________________________________</w:t>
      </w:r>
    </w:p>
    <w:p>
      <w:pPr>
        <w:pStyle w:val="Questions"/>
      </w:pPr>
      <w:r>
        <w:t xml:space="preserve">43. OHOD </w:t>
      </w:r>
      <w:r>
        <w:rPr>
          <w:u w:val="single"/>
        </w:rPr>
        <w:t xml:space="preserve">__hood________________________________________</w:t>
      </w:r>
    </w:p>
    <w:p>
      <w:pPr>
        <w:pStyle w:val="Questions"/>
      </w:pPr>
      <w:r>
        <w:t xml:space="preserve">44. OHT ATLPE </w:t>
      </w:r>
      <w:r>
        <w:rPr>
          <w:u w:val="single"/>
        </w:rPr>
        <w:t xml:space="preserve">__hot plate______________________________</w:t>
      </w:r>
    </w:p>
    <w:p>
      <w:pPr>
        <w:pStyle w:val="Questions"/>
      </w:pPr>
      <w:r>
        <w:t xml:space="preserve">45. RIDFMEIUHI </w:t>
      </w:r>
      <w:r>
        <w:rPr>
          <w:u w:val="single"/>
        </w:rPr>
        <w:t xml:space="preserve">__humidifier____________________________</w:t>
      </w:r>
    </w:p>
    <w:p>
      <w:pPr>
        <w:pStyle w:val="Questions"/>
      </w:pPr>
      <w:r>
        <w:t xml:space="preserve">46. ICE MCREA EKMRA </w:t>
      </w:r>
      <w:r>
        <w:rPr>
          <w:u w:val="single"/>
        </w:rPr>
        <w:t xml:space="preserve">__ice cream maker__________________</w:t>
      </w:r>
    </w:p>
    <w:p>
      <w:pPr>
        <w:pStyle w:val="Questions"/>
      </w:pPr>
      <w:r>
        <w:t xml:space="preserve">47. ONRI </w:t>
      </w:r>
      <w:r>
        <w:rPr>
          <w:u w:val="single"/>
        </w:rPr>
        <w:t xml:space="preserve">__iron________________________________________</w:t>
      </w:r>
    </w:p>
    <w:p>
      <w:pPr>
        <w:pStyle w:val="Questions"/>
      </w:pPr>
      <w:r>
        <w:t xml:space="preserve">48. JECUI </w:t>
      </w:r>
      <w:r>
        <w:rPr>
          <w:u w:val="single"/>
        </w:rPr>
        <w:t xml:space="preserve">__juice______________________________________</w:t>
      </w:r>
    </w:p>
    <w:p>
      <w:pPr>
        <w:pStyle w:val="Questions"/>
      </w:pPr>
      <w:r>
        <w:t xml:space="preserve">49. MLAP </w:t>
      </w:r>
      <w:r>
        <w:rPr>
          <w:u w:val="single"/>
        </w:rPr>
        <w:t xml:space="preserve">__lamp________________________________________</w:t>
      </w:r>
    </w:p>
    <w:p>
      <w:pPr>
        <w:pStyle w:val="Questions"/>
      </w:pPr>
      <w:r>
        <w:t xml:space="preserve">50. TRENNAL </w:t>
      </w:r>
      <w:r>
        <w:rPr>
          <w:u w:val="single"/>
        </w:rPr>
        <w:t xml:space="preserve">__lantern__________________________________</w:t>
      </w:r>
    </w:p>
    <w:p>
      <w:pPr>
        <w:pStyle w:val="Questions"/>
      </w:pPr>
      <w:r>
        <w:t xml:space="preserve">51. TLAOPP </w:t>
      </w:r>
      <w:r>
        <w:rPr>
          <w:u w:val="single"/>
        </w:rPr>
        <w:t xml:space="preserve">__laptop____________________________________</w:t>
      </w:r>
    </w:p>
    <w:p>
      <w:pPr>
        <w:pStyle w:val="Questions"/>
      </w:pPr>
      <w:r>
        <w:t xml:space="preserve">52. NALW EWMOR </w:t>
      </w:r>
      <w:r>
        <w:rPr>
          <w:u w:val="single"/>
        </w:rPr>
        <w:t xml:space="preserve">__lawn mower____________________________</w:t>
      </w:r>
    </w:p>
    <w:p>
      <w:pPr>
        <w:pStyle w:val="Questions"/>
      </w:pPr>
      <w:r>
        <w:t xml:space="preserve">53. FLEA OWLBER </w:t>
      </w:r>
      <w:r>
        <w:rPr>
          <w:u w:val="single"/>
        </w:rPr>
        <w:t xml:space="preserve">__leaf blower__________________________</w:t>
      </w:r>
    </w:p>
    <w:p>
      <w:pPr>
        <w:pStyle w:val="Questions"/>
      </w:pPr>
      <w:r>
        <w:t xml:space="preserve">54. HILGT </w:t>
      </w:r>
      <w:r>
        <w:rPr>
          <w:u w:val="single"/>
        </w:rPr>
        <w:t xml:space="preserve">__light______________________________________</w:t>
      </w:r>
    </w:p>
    <w:p>
      <w:pPr>
        <w:pStyle w:val="Questions"/>
      </w:pPr>
      <w:r>
        <w:t xml:space="preserve">55. MEAOVRCWI VONE </w:t>
      </w:r>
      <w:r>
        <w:rPr>
          <w:u w:val="single"/>
        </w:rPr>
        <w:t xml:space="preserve">__microwave oven____________________</w:t>
      </w:r>
    </w:p>
    <w:p>
      <w:pPr>
        <w:pStyle w:val="Questions"/>
      </w:pPr>
      <w:r>
        <w:t xml:space="preserve">56. EMXIR </w:t>
      </w:r>
      <w:r>
        <w:rPr>
          <w:u w:val="single"/>
        </w:rPr>
        <w:t xml:space="preserve">__mixer______________________________________</w:t>
      </w:r>
    </w:p>
    <w:p>
      <w:pPr>
        <w:pStyle w:val="Questions"/>
      </w:pPr>
      <w:r>
        <w:t xml:space="preserve">57. TMOSEAUPR </w:t>
      </w:r>
      <w:r>
        <w:rPr>
          <w:u w:val="single"/>
        </w:rPr>
        <w:t xml:space="preserve">__mousetrap______________________________</w:t>
      </w:r>
    </w:p>
    <w:p>
      <w:pPr>
        <w:pStyle w:val="Questions"/>
      </w:pPr>
      <w:r>
        <w:t xml:space="preserve">58. NVEO </w:t>
      </w:r>
      <w:r>
        <w:rPr>
          <w:u w:val="single"/>
        </w:rPr>
        <w:t xml:space="preserve">__oven________________________________________</w:t>
      </w:r>
    </w:p>
    <w:p>
      <w:pPr>
        <w:pStyle w:val="Questions"/>
      </w:pPr>
      <w:r>
        <w:t xml:space="preserve">59. USPEERRS OCEOKR </w:t>
      </w:r>
      <w:r>
        <w:rPr>
          <w:u w:val="single"/>
        </w:rPr>
        <w:t xml:space="preserve">__pressure cooker__________________</w:t>
      </w:r>
    </w:p>
    <w:p>
      <w:pPr>
        <w:pStyle w:val="Questions"/>
      </w:pPr>
      <w:r>
        <w:t xml:space="preserve">60. INPERRT </w:t>
      </w:r>
      <w:r>
        <w:rPr>
          <w:u w:val="single"/>
        </w:rPr>
        <w:t xml:space="preserve">__printer__________________________________</w:t>
      </w:r>
    </w:p>
    <w:p>
      <w:pPr>
        <w:pStyle w:val="Questions"/>
      </w:pPr>
      <w:r>
        <w:t xml:space="preserve">61. DARIO </w:t>
      </w:r>
      <w:r>
        <w:rPr>
          <w:u w:val="single"/>
        </w:rPr>
        <w:t xml:space="preserve">__radio______________________________________</w:t>
      </w:r>
    </w:p>
    <w:p>
      <w:pPr>
        <w:pStyle w:val="Questions"/>
      </w:pPr>
      <w:r>
        <w:t xml:space="preserve">62. NAGRE </w:t>
      </w:r>
      <w:r>
        <w:rPr>
          <w:u w:val="single"/>
        </w:rPr>
        <w:t xml:space="preserve">__range______________________________________</w:t>
      </w:r>
    </w:p>
    <w:p>
      <w:pPr>
        <w:pStyle w:val="Questions"/>
      </w:pPr>
      <w:r>
        <w:t xml:space="preserve">63. RRCDOE PREAYL </w:t>
      </w:r>
      <w:r>
        <w:rPr>
          <w:u w:val="single"/>
        </w:rPr>
        <w:t xml:space="preserve">__record player______________________</w:t>
      </w:r>
    </w:p>
    <w:p>
      <w:pPr>
        <w:pStyle w:val="Questions"/>
      </w:pPr>
      <w:r>
        <w:t xml:space="preserve">64. IRORAETRREFG </w:t>
      </w:r>
      <w:r>
        <w:rPr>
          <w:u w:val="single"/>
        </w:rPr>
        <w:t xml:space="preserve">__refrigerator________________________</w:t>
      </w:r>
    </w:p>
    <w:p>
      <w:pPr>
        <w:pStyle w:val="Questions"/>
      </w:pPr>
      <w:r>
        <w:t xml:space="preserve">65. AELSC </w:t>
      </w:r>
      <w:r>
        <w:rPr>
          <w:u w:val="single"/>
        </w:rPr>
        <w:t xml:space="preserve">__scale______________________________________</w:t>
      </w:r>
    </w:p>
    <w:p>
      <w:pPr>
        <w:pStyle w:val="Questions"/>
      </w:pPr>
      <w:r>
        <w:t xml:space="preserve">66. CANENSR </w:t>
      </w:r>
      <w:r>
        <w:rPr>
          <w:u w:val="single"/>
        </w:rPr>
        <w:t xml:space="preserve">__scanner__________________________________</w:t>
      </w:r>
    </w:p>
    <w:p>
      <w:pPr>
        <w:pStyle w:val="Questions"/>
      </w:pPr>
      <w:r>
        <w:t xml:space="preserve">67. GENSWI IAMCEHN </w:t>
      </w:r>
      <w:r>
        <w:rPr>
          <w:u w:val="single"/>
        </w:rPr>
        <w:t xml:space="preserve">__sewing machine____________________</w:t>
      </w:r>
    </w:p>
    <w:p>
      <w:pPr>
        <w:pStyle w:val="Questions"/>
      </w:pPr>
      <w:r>
        <w:t xml:space="preserve">68. KMEOS EEDTCRTO </w:t>
      </w:r>
      <w:r>
        <w:rPr>
          <w:u w:val="single"/>
        </w:rPr>
        <w:t xml:space="preserve">__smoke detector____________________</w:t>
      </w:r>
    </w:p>
    <w:p>
      <w:pPr>
        <w:pStyle w:val="Questions"/>
      </w:pPr>
      <w:r>
        <w:t xml:space="preserve">69. TSAPREL </w:t>
      </w:r>
      <w:r>
        <w:rPr>
          <w:u w:val="single"/>
        </w:rPr>
        <w:t xml:space="preserve">__stapler__________________________________</w:t>
      </w:r>
    </w:p>
    <w:p>
      <w:pPr>
        <w:pStyle w:val="Questions"/>
      </w:pPr>
      <w:r>
        <w:t xml:space="preserve">70. TSOREE </w:t>
      </w:r>
      <w:r>
        <w:rPr>
          <w:u w:val="single"/>
        </w:rPr>
        <w:t xml:space="preserve">__stereo____________________________________</w:t>
      </w:r>
    </w:p>
    <w:p>
      <w:pPr>
        <w:pStyle w:val="Questions"/>
      </w:pPr>
      <w:r>
        <w:t xml:space="preserve">71. TOSVE </w:t>
      </w:r>
      <w:r>
        <w:rPr>
          <w:u w:val="single"/>
        </w:rPr>
        <w:t xml:space="preserve">__stove______________________________________</w:t>
      </w:r>
    </w:p>
    <w:p>
      <w:pPr>
        <w:pStyle w:val="Questions"/>
      </w:pPr>
      <w:r>
        <w:t xml:space="preserve">72. PEELTENHO </w:t>
      </w:r>
      <w:r>
        <w:rPr>
          <w:u w:val="single"/>
        </w:rPr>
        <w:t xml:space="preserve">__telephone______________________________</w:t>
      </w:r>
    </w:p>
    <w:p>
      <w:pPr>
        <w:pStyle w:val="Questions"/>
      </w:pPr>
      <w:r>
        <w:t xml:space="preserve">73. NIILEEOVST </w:t>
      </w:r>
      <w:r>
        <w:rPr>
          <w:u w:val="single"/>
        </w:rPr>
        <w:t xml:space="preserve">__television____________________________</w:t>
      </w:r>
    </w:p>
    <w:p>
      <w:pPr>
        <w:pStyle w:val="Questions"/>
      </w:pPr>
      <w:r>
        <w:t xml:space="preserve">74. TMREI </w:t>
      </w:r>
      <w:r>
        <w:rPr>
          <w:u w:val="single"/>
        </w:rPr>
        <w:t xml:space="preserve">__timer______________________________________</w:t>
      </w:r>
    </w:p>
    <w:p>
      <w:pPr>
        <w:pStyle w:val="Questions"/>
      </w:pPr>
      <w:r>
        <w:t xml:space="preserve">75. AOETTSR </w:t>
      </w:r>
      <w:r>
        <w:rPr>
          <w:u w:val="single"/>
        </w:rPr>
        <w:t xml:space="preserve">__toaster__________________________________</w:t>
      </w:r>
    </w:p>
    <w:p>
      <w:pPr>
        <w:pStyle w:val="Questions"/>
      </w:pPr>
      <w:r>
        <w:t xml:space="preserve">76. COHRT </w:t>
      </w:r>
      <w:r>
        <w:rPr>
          <w:u w:val="single"/>
        </w:rPr>
        <w:t xml:space="preserve">__torch______________________________________</w:t>
      </w:r>
    </w:p>
    <w:p>
      <w:pPr>
        <w:pStyle w:val="Questions"/>
      </w:pPr>
      <w:r>
        <w:t xml:space="preserve">77. RRTMEMI </w:t>
      </w:r>
      <w:r>
        <w:rPr>
          <w:u w:val="single"/>
        </w:rPr>
        <w:t xml:space="preserve">__trimmer__________________________________</w:t>
      </w:r>
    </w:p>
    <w:p>
      <w:pPr>
        <w:pStyle w:val="Questions"/>
      </w:pPr>
      <w:r>
        <w:t xml:space="preserve">78. CVUUAM EANRCLE </w:t>
      </w:r>
      <w:r>
        <w:rPr>
          <w:u w:val="single"/>
        </w:rPr>
        <w:t xml:space="preserve">__vacuum cleaner____________________</w:t>
      </w:r>
    </w:p>
    <w:p>
      <w:pPr>
        <w:pStyle w:val="Questions"/>
      </w:pPr>
      <w:r>
        <w:t xml:space="preserve">79. DOEVI CAREAM </w:t>
      </w:r>
      <w:r>
        <w:rPr>
          <w:u w:val="single"/>
        </w:rPr>
        <w:t xml:space="preserve">__video camera________________________</w:t>
      </w:r>
    </w:p>
    <w:p>
      <w:pPr>
        <w:pStyle w:val="Questions"/>
      </w:pPr>
      <w:r>
        <w:t xml:space="preserve">80. VODIE GMAE IEHACNM </w:t>
      </w:r>
      <w:r>
        <w:rPr>
          <w:u w:val="single"/>
        </w:rPr>
        <w:t xml:space="preserve">__video game machine____________</w:t>
      </w:r>
    </w:p>
    <w:p>
      <w:pPr>
        <w:pStyle w:val="Questions"/>
      </w:pPr>
      <w:r>
        <w:t xml:space="preserve">81. AGIWHSN INACMHE </w:t>
      </w:r>
      <w:r>
        <w:rPr>
          <w:u w:val="single"/>
        </w:rPr>
        <w:t xml:space="preserve">__washing machine__________________</w:t>
      </w:r>
    </w:p>
    <w:p>
      <w:pPr>
        <w:pStyle w:val="Questions"/>
      </w:pPr>
      <w:r>
        <w:t xml:space="preserve">82. WATHC </w:t>
      </w:r>
      <w:r>
        <w:rPr>
          <w:u w:val="single"/>
        </w:rPr>
        <w:t xml:space="preserve">__watch______________________________________</w:t>
      </w:r>
    </w:p>
    <w:p>
      <w:pPr>
        <w:pStyle w:val="Questions"/>
      </w:pPr>
      <w:r>
        <w:t xml:space="preserve">83. EWTAR ETHERA </w:t>
      </w:r>
      <w:r>
        <w:rPr>
          <w:u w:val="single"/>
        </w:rPr>
        <w:t xml:space="preserve">__water heater________________________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Household Devices and Appliances Word List</dc:title>
  <dcterms:created xsi:type="dcterms:W3CDTF">2021-10-11T09:16:17Z</dcterms:created>
  <dcterms:modified xsi:type="dcterms:W3CDTF">2021-10-11T09:16:17Z</dcterms:modified>
</cp:coreProperties>
</file>