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Household pests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aaa pest management    </w:t>
      </w:r>
      <w:r>
        <w:t xml:space="preserve">   ladybugs    </w:t>
      </w:r>
      <w:r>
        <w:t xml:space="preserve">   boxelder bugs    </w:t>
      </w:r>
      <w:r>
        <w:t xml:space="preserve">   wolf spider    </w:t>
      </w:r>
      <w:r>
        <w:t xml:space="preserve">   sac spider    </w:t>
      </w:r>
      <w:r>
        <w:t xml:space="preserve">   brown recluse    </w:t>
      </w:r>
      <w:r>
        <w:t xml:space="preserve">   black widow    </w:t>
      </w:r>
      <w:r>
        <w:t xml:space="preserve">   termite control    </w:t>
      </w:r>
      <w:r>
        <w:t xml:space="preserve">   flying insects    </w:t>
      </w:r>
      <w:r>
        <w:t xml:space="preserve">   vermin    </w:t>
      </w:r>
      <w:r>
        <w:t xml:space="preserve">   bagworms    </w:t>
      </w:r>
      <w:r>
        <w:t xml:space="preserve">   wasps    </w:t>
      </w:r>
      <w:r>
        <w:t xml:space="preserve">   beetles    </w:t>
      </w:r>
      <w:r>
        <w:t xml:space="preserve">   gnats    </w:t>
      </w:r>
      <w:r>
        <w:t xml:space="preserve">   crickets    </w:t>
      </w:r>
      <w:r>
        <w:t xml:space="preserve">   snakes    </w:t>
      </w:r>
      <w:r>
        <w:t xml:space="preserve">   grubs    </w:t>
      </w:r>
      <w:r>
        <w:t xml:space="preserve">   moles    </w:t>
      </w:r>
      <w:r>
        <w:t xml:space="preserve">   fleas    </w:t>
      </w:r>
      <w:r>
        <w:t xml:space="preserve">   rats    </w:t>
      </w:r>
      <w:r>
        <w:t xml:space="preserve">   waterbugs    </w:t>
      </w:r>
      <w:r>
        <w:t xml:space="preserve">   mice    </w:t>
      </w:r>
      <w:r>
        <w:t xml:space="preserve">   spiders    </w:t>
      </w:r>
      <w:r>
        <w:t xml:space="preserve">   ants    </w:t>
      </w:r>
      <w:r>
        <w:t xml:space="preserve">   termites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pests</dc:title>
  <dcterms:created xsi:type="dcterms:W3CDTF">2021-10-11T09:15:52Z</dcterms:created>
  <dcterms:modified xsi:type="dcterms:W3CDTF">2021-10-11T09:15:52Z</dcterms:modified>
</cp:coreProperties>
</file>