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Housekeeping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sheets    </w:t>
      </w:r>
      <w:r>
        <w:t xml:space="preserve">   remote    </w:t>
      </w:r>
      <w:r>
        <w:t xml:space="preserve">   water    </w:t>
      </w:r>
      <w:r>
        <w:t xml:space="preserve">   menu    </w:t>
      </w:r>
      <w:r>
        <w:t xml:space="preserve">   luggage    </w:t>
      </w:r>
      <w:r>
        <w:t xml:space="preserve">   handwash    </w:t>
      </w:r>
      <w:r>
        <w:t xml:space="preserve">   bedskirt    </w:t>
      </w:r>
      <w:r>
        <w:t xml:space="preserve">   mattress    </w:t>
      </w:r>
      <w:r>
        <w:t xml:space="preserve">   boxspring    </w:t>
      </w:r>
      <w:r>
        <w:t xml:space="preserve">   iron    </w:t>
      </w:r>
      <w:r>
        <w:t xml:space="preserve">   icebucket    </w:t>
      </w:r>
      <w:r>
        <w:t xml:space="preserve">   phone    </w:t>
      </w:r>
      <w:r>
        <w:t xml:space="preserve">   wallpaper    </w:t>
      </w:r>
      <w:r>
        <w:t xml:space="preserve">   bathmat    </w:t>
      </w:r>
      <w:r>
        <w:t xml:space="preserve">   towel    </w:t>
      </w:r>
      <w:r>
        <w:t xml:space="preserve">   thann    </w:t>
      </w:r>
      <w:r>
        <w:t xml:space="preserve">   lotion    </w:t>
      </w:r>
      <w:r>
        <w:t xml:space="preserve">   robe    </w:t>
      </w:r>
      <w:r>
        <w:t xml:space="preserve">   safe    </w:t>
      </w:r>
      <w:r>
        <w:t xml:space="preserve">   lock    </w:t>
      </w:r>
      <w:r>
        <w:t xml:space="preserve">   door    </w:t>
      </w:r>
      <w:r>
        <w:t xml:space="preserve">   table    </w:t>
      </w:r>
      <w:r>
        <w:t xml:space="preserve">   lamp    </w:t>
      </w:r>
      <w:r>
        <w:t xml:space="preserve">   clock    </w:t>
      </w:r>
      <w:r>
        <w:t xml:space="preserve">   pillow    </w:t>
      </w:r>
      <w:r>
        <w:t xml:space="preserve">   blanket    </w:t>
      </w:r>
      <w:r>
        <w:t xml:space="preserve">   hangers    </w:t>
      </w:r>
      <w:r>
        <w:t xml:space="preserve">   closet    </w:t>
      </w:r>
      <w:r>
        <w:t xml:space="preserve">   blackout    </w:t>
      </w:r>
      <w:r>
        <w:t xml:space="preserve">   window    </w:t>
      </w:r>
      <w:r>
        <w:t xml:space="preserve">   mirror    </w:t>
      </w:r>
      <w:r>
        <w:t xml:space="preserve">   fridge    </w:t>
      </w:r>
      <w:r>
        <w:t xml:space="preserve">   microwave    </w:t>
      </w:r>
      <w:r>
        <w:t xml:space="preserve">   tray    </w:t>
      </w:r>
      <w:r>
        <w:t xml:space="preserve">   glasses    </w:t>
      </w:r>
      <w:r>
        <w:t xml:space="preserve">   desk    </w:t>
      </w:r>
      <w:r>
        <w:t xml:space="preserve">   chair    </w:t>
      </w:r>
      <w:r>
        <w:t xml:space="preserve">   creamers    </w:t>
      </w:r>
      <w:r>
        <w:t xml:space="preserve">   sugar    </w:t>
      </w:r>
      <w:r>
        <w:t xml:space="preserve">   coffee    </w:t>
      </w:r>
      <w:r>
        <w:t xml:space="preserve">   curtain    </w:t>
      </w:r>
      <w:r>
        <w:t xml:space="preserve">   shower    </w:t>
      </w:r>
      <w:r>
        <w:t xml:space="preserve">   carpet    </w:t>
      </w:r>
      <w:r>
        <w:t xml:space="preserve">   tile    </w:t>
      </w:r>
      <w:r>
        <w:t xml:space="preserve">   toilet    </w:t>
      </w:r>
      <w:r>
        <w:t xml:space="preserve">   bathtub    </w:t>
      </w:r>
      <w:r>
        <w:t xml:space="preserve">   double    </w:t>
      </w:r>
      <w:r>
        <w:t xml:space="preserve">   king    </w:t>
      </w:r>
      <w:r>
        <w:t xml:space="preserve">   duvet    </w:t>
      </w:r>
      <w:r>
        <w:t xml:space="preserve">   bed    </w:t>
      </w:r>
      <w:r>
        <w:t xml:space="preserve">   television    </w:t>
      </w:r>
      <w:r>
        <w:t xml:space="preserve">   pens    </w:t>
      </w:r>
      <w:r>
        <w:t xml:space="preserve">   soap    </w:t>
      </w:r>
      <w:r>
        <w:t xml:space="preserve">   conditioner    </w:t>
      </w:r>
      <w:r>
        <w:t xml:space="preserve">   shampoo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Housekeeping</dc:title>
  <dcterms:created xsi:type="dcterms:W3CDTF">2021-10-11T09:16:06Z</dcterms:created>
  <dcterms:modified xsi:type="dcterms:W3CDTF">2021-10-11T09:16:06Z</dcterms:modified>
</cp:coreProperties>
</file>