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Housewarming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Home    </w:t>
      </w:r>
      <w:r>
        <w:t xml:space="preserve">   New Home    </w:t>
      </w:r>
      <w:r>
        <w:t xml:space="preserve">   Garage    </w:t>
      </w:r>
      <w:r>
        <w:t xml:space="preserve">   Mortgage    </w:t>
      </w:r>
      <w:r>
        <w:t xml:space="preserve">   Silverware    </w:t>
      </w:r>
      <w:r>
        <w:t xml:space="preserve">   Toaster    </w:t>
      </w:r>
      <w:r>
        <w:t xml:space="preserve">   Neighbor    </w:t>
      </w:r>
      <w:r>
        <w:t xml:space="preserve">   Backyard    </w:t>
      </w:r>
      <w:r>
        <w:t xml:space="preserve">   Pictures    </w:t>
      </w:r>
      <w:r>
        <w:t xml:space="preserve">   Groceries    </w:t>
      </w:r>
      <w:r>
        <w:t xml:space="preserve">   Couches    </w:t>
      </w:r>
      <w:r>
        <w:t xml:space="preserve">   Table    </w:t>
      </w:r>
      <w:r>
        <w:t xml:space="preserve">   Cabinets    </w:t>
      </w:r>
      <w:r>
        <w:t xml:space="preserve">   Refrigerator    </w:t>
      </w:r>
      <w:r>
        <w:t xml:space="preserve">   Stove    </w:t>
      </w:r>
      <w:r>
        <w:t xml:space="preserve">   Living Room    </w:t>
      </w:r>
      <w:r>
        <w:t xml:space="preserve">   Kitchen    </w:t>
      </w:r>
      <w:r>
        <w:t xml:space="preserve">   Bedroom    </w:t>
      </w:r>
      <w:r>
        <w:t xml:space="preserve">   Home Sweet Home    </w:t>
      </w:r>
      <w:r>
        <w:t xml:space="preserve">   House    </w:t>
      </w:r>
      <w:r>
        <w:t xml:space="preserve">   Single Story    </w:t>
      </w:r>
      <w:r>
        <w:t xml:space="preserve">   Friends    </w:t>
      </w:r>
      <w:r>
        <w:t xml:space="preserve">   Family    </w:t>
      </w:r>
      <w:r>
        <w:t xml:space="preserve">   Barbecue    </w:t>
      </w:r>
      <w:r>
        <w:t xml:space="preserve">   Mission Del Lago    </w:t>
      </w:r>
      <w:r>
        <w:t xml:space="preserve">   Plover Place    </w:t>
      </w:r>
      <w:r>
        <w:t xml:space="preserve">   Housewarming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Housewarming Party</dc:title>
  <dcterms:created xsi:type="dcterms:W3CDTF">2021-10-11T09:16:55Z</dcterms:created>
  <dcterms:modified xsi:type="dcterms:W3CDTF">2021-10-11T09:16:55Z</dcterms:modified>
</cp:coreProperties>
</file>