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Housewarming Word Scramble</w:t>
      </w:r>
    </w:p>
    <w:p>
      <w:pPr>
        <w:pStyle w:val="Questions"/>
      </w:pPr>
      <w:r>
        <w:t xml:space="preserve">1. ODOR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AYDR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AEGT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TTIAC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DEHS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LALH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BNTMEESA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ONIDWW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AKCB ARDY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ROMEDOB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RAEAGG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NARPYT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YEK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HESD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ANOBYLC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ABHTROOM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HKCIENT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UOHSE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VNGIIL MORO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INYMHEC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Housewarming Word Scramble</dc:title>
  <dcterms:created xsi:type="dcterms:W3CDTF">2021-10-11T09:18:21Z</dcterms:created>
  <dcterms:modified xsi:type="dcterms:W3CDTF">2021-10-11T09:18:21Z</dcterms:modified>
</cp:coreProperties>
</file>