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Housewarming Word Scramble</w:t>
      </w:r>
    </w:p>
    <w:p>
      <w:pPr>
        <w:pStyle w:val="Questions"/>
      </w:pPr>
      <w:r>
        <w:t xml:space="preserve">1. ETARNMPTA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2. TNIHEKC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NLEBRDE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DEB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5. OTLWE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RSETTOA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ESHDSI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AMVUCU NRELACE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9. ASHEWR RYDRE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10. AWPTRRUPEE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11. GRU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12. SRTHA CNA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13. OPTS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14. EFCOEF RMKEA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15. EVLOITNIES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16. ATUIRSNC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17. HEOWRS CITNRUA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18. RION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19. PNSA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20. CUCHO </w:t>
      </w:r>
      <w:r>
        <w:rPr>
          <w:u w:val="single"/>
        </w:rPr>
        <w:t xml:space="preserve">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Housewarming Word Scramble</dc:title>
  <dcterms:created xsi:type="dcterms:W3CDTF">2021-10-11T09:17:25Z</dcterms:created>
  <dcterms:modified xsi:type="dcterms:W3CDTF">2021-10-11T09:17:25Z</dcterms:modified>
</cp:coreProperties>
</file>