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How Can I Improve My Self Esteem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Self esteem is made up of thoughts, feelings and opinions we have about 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Set _____________, make a plan and stick to that plan.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 not compare yourself to _____________, you are your own person.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Remond yourself that everyone excels at __________________ things.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Being ______________ and fit makes you feel good about yourself.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Take time doing the things you _______________ to 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Changing the way you think about yourself, changes the way you ____________ about yourself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Manage your inner critic, do not be so ____________ on yourself.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Do not focus on problems and complaints, focus on the ________________ parts of your 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Stop pressuring yourself to be _____________ at everything.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Spend time with the people you ______________ about.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Accept __________________ from others which are the good things they have to say about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View _________________ as learning opportunities, we all make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______________ thinking will lower self esteem.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need to recognize what you can _______________ and what you cannot.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Get in touch with your ______________, the natural things you are good 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Don't be afraid to voice your __________________, take pride in your ideas.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Our self esteem can change depending on the way we 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Focus on what you do _____________, the things you are good at.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Can I Improve My Self Esteem</dc:title>
  <dcterms:created xsi:type="dcterms:W3CDTF">2021-10-11T09:17:06Z</dcterms:created>
  <dcterms:modified xsi:type="dcterms:W3CDTF">2021-10-11T09:17:06Z</dcterms:modified>
</cp:coreProperties>
</file>