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Do You Feel?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Bauchschmerzen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Ich bin krank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Ich fühle mich gut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Gute Besserung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Halsschmerzen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Wie fühlst du nicht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Ich bin gut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fehlt 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Ich habe Husten und Schnupfen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Ist dir nicht gut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Koppfschmerzen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Ich fühle nicht mich gut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Zahnschmerzen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Erkaeltung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das Fieber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You Feel?</dc:title>
  <dcterms:created xsi:type="dcterms:W3CDTF">2021-10-11T09:17:24Z</dcterms:created>
  <dcterms:modified xsi:type="dcterms:W3CDTF">2021-10-11T09:17:24Z</dcterms:modified>
</cp:coreProperties>
</file>