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Does Learning Happen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foundation addresses the importance of physical and mental health and wellness?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or communication (to be heard, as well as to listen) may take many different forms.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Value children as individuals and as active and competent ____________ with their own interests and point of views.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foundation suggests a state of being involved and focused?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are knowledgeable, caring, reflective, and resourceful professionals?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Recognize the connection between emotional well-being and social and cognitive development and the importance of focusing on these areas 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foundations refers to a sense of connectedness to others, an individual's experiences of being valued, of forming relationships with others and making contributions as part of a group, a community, and the natural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first and most powerful influence on children's learning, development, health, and well-being?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Establish positive, ____________ relationships with children and their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 environments and experiences for children to explore ideas, ____________ their theories, and interact with others in play.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Learning Happen </dc:title>
  <dcterms:created xsi:type="dcterms:W3CDTF">2021-10-11T09:17:47Z</dcterms:created>
  <dcterms:modified xsi:type="dcterms:W3CDTF">2021-10-11T09:17:47Z</dcterms:modified>
</cp:coreProperties>
</file>