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Much Do You Know About Human Trafficking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Trauma    </w:t>
      </w:r>
      <w:r>
        <w:t xml:space="preserve">   Violence    </w:t>
      </w:r>
      <w:r>
        <w:t xml:space="preserve">   Trafficker    </w:t>
      </w:r>
      <w:r>
        <w:t xml:space="preserve">   Gangs    </w:t>
      </w:r>
      <w:r>
        <w:t xml:space="preserve">   Organized Crime    </w:t>
      </w:r>
      <w:r>
        <w:t xml:space="preserve">   Sex Trafficking    </w:t>
      </w:r>
      <w:r>
        <w:t xml:space="preserve">   Depression    </w:t>
      </w:r>
      <w:r>
        <w:t xml:space="preserve">   Forced Labor    </w:t>
      </w:r>
      <w:r>
        <w:t xml:space="preserve">   Blackmail    </w:t>
      </w:r>
      <w:r>
        <w:t xml:space="preserve">   Domestic Servitude    </w:t>
      </w:r>
      <w:r>
        <w:t xml:space="preserve">   Exploitation    </w:t>
      </w:r>
      <w:r>
        <w:t xml:space="preserve">   Isolation    </w:t>
      </w:r>
      <w:r>
        <w:t xml:space="preserve">   Deception    </w:t>
      </w:r>
      <w:r>
        <w:t xml:space="preserve">   Truancy    </w:t>
      </w:r>
      <w:r>
        <w:t xml:space="preserve">   Sleep Deprivation    </w:t>
      </w:r>
      <w:r>
        <w:t xml:space="preserve">   Identification    </w:t>
      </w:r>
      <w:r>
        <w:t xml:space="preserve">   Threats    </w:t>
      </w:r>
      <w:r>
        <w:t xml:space="preserve">   Withdrawn    </w:t>
      </w:r>
      <w:r>
        <w:t xml:space="preserve">   Lauguage Barriers    </w:t>
      </w:r>
      <w:r>
        <w:t xml:space="preserve">   Worldwide    </w:t>
      </w:r>
      <w:r>
        <w:t xml:space="preserve">   Victim    </w:t>
      </w:r>
      <w:r>
        <w:t xml:space="preserve">   Anxious    </w:t>
      </w:r>
      <w:r>
        <w:t xml:space="preserve">   Substance Abuse    </w:t>
      </w:r>
      <w:r>
        <w:t xml:space="preserve">   Injuries    </w:t>
      </w:r>
      <w:r>
        <w:t xml:space="preserve">   Recruit    </w:t>
      </w:r>
      <w:r>
        <w:t xml:space="preserve">   Narcotics    </w:t>
      </w:r>
      <w:r>
        <w:t xml:space="preserve">   Passport    </w:t>
      </w:r>
      <w:r>
        <w:t xml:space="preserve">   Coercion    </w:t>
      </w:r>
      <w:r>
        <w:t xml:space="preserve">   Fraud    </w:t>
      </w:r>
      <w:r>
        <w:t xml:space="preserve">   Force    </w:t>
      </w:r>
      <w:r>
        <w:t xml:space="preserve">   Intimidation    </w:t>
      </w:r>
      <w:r>
        <w:t xml:space="preserve">   Homelessness    </w:t>
      </w:r>
      <w:r>
        <w:t xml:space="preserve">   Abuse    </w:t>
      </w:r>
      <w:r>
        <w:t xml:space="preserve">   Labor    </w:t>
      </w:r>
      <w:r>
        <w:t xml:space="preserve">   Control    </w:t>
      </w:r>
      <w:r>
        <w:t xml:space="preserve">   Runaways    </w:t>
      </w:r>
      <w:r>
        <w:t xml:space="preserve">   Addiction    </w:t>
      </w:r>
      <w:r>
        <w:t xml:space="preserve">   Sex    </w:t>
      </w:r>
      <w:r>
        <w:t xml:space="preserve">   Coached    </w:t>
      </w:r>
      <w:r>
        <w:t xml:space="preserve">   Fearful    </w:t>
      </w:r>
      <w:r>
        <w:t xml:space="preserve">   Malnutrition    </w:t>
      </w:r>
      <w:r>
        <w:t xml:space="preserve">   Tattoo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You Know About Human Trafficking</dc:title>
  <dcterms:created xsi:type="dcterms:W3CDTF">2022-01-13T03:33:22Z</dcterms:created>
  <dcterms:modified xsi:type="dcterms:W3CDTF">2022-01-13T03:33:22Z</dcterms:modified>
</cp:coreProperties>
</file>